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b99b8" w14:textId="84b9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Жезказган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27 декабря 2019 года № 41/362. Зарегистрировано Департаментом юстиции Карагандинской области 31 декабря 2019 года № 5633.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21458045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8959272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21157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254025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12223591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24625632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1656710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1659008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2298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4824297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4824297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4169087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175078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830288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Жезказганского городского маслихата Карагандинской области от 02.12.2020 </w:t>
      </w:r>
      <w:r>
        <w:rPr>
          <w:rFonts w:ascii="Times New Roman"/>
          <w:b w:val="false"/>
          <w:i w:val="false"/>
          <w:color w:val="000000"/>
          <w:sz w:val="28"/>
        </w:rPr>
        <w:t>№ 54/461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составе поступлений бюджета города на 2020 год предусмотрены субвенции из областного бюджета в сумме 3092575 тысяч тенге.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городском бюджете на 2020 год объемы субвенций, передаваемых из городского бюджета в бюджеты сельских округов, в сумме 121662 тыс. тенге, в том числе: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Кенгирскому сельскому округу – 42054 тыс.тенге;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Талапскому сельскому округу – 37710 тыс.тенге;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Сарыкенгирскому сельскому округу – 41898 тыс.тенге.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поступлений городского бюджета на 2020 год предусмотрены целевые текущие трансферты и трансферты на развитие из областного и республиканского бюджетов в сумме 9131016 тысяч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Жезказганского городского маслихата Карагандинской области от 02.12.2020 </w:t>
      </w:r>
      <w:r>
        <w:rPr>
          <w:rFonts w:ascii="Times New Roman"/>
          <w:b w:val="false"/>
          <w:i w:val="false"/>
          <w:color w:val="000000"/>
          <w:sz w:val="28"/>
        </w:rPr>
        <w:t>№ 54/461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составе расходов городского бюджета целевые текущие трансферты и целевые трансферты на развитие, кредиты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расходов городского бюджета на 2020 год предусмотрены целевые текущие трансферты в бюджет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составе расходов городского бюджета на 2020 год предусмотрены бюджетные кредиты из республиканского бюджета в сумме 7788 тысяч тенге для реализации мер социальной поддержки специалистов социальной сферы сельских населенных пунктов.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Жезказганского городского маслихата Карагандинской области от 02.12.2020 </w:t>
      </w:r>
      <w:r>
        <w:rPr>
          <w:rFonts w:ascii="Times New Roman"/>
          <w:b w:val="false"/>
          <w:i w:val="false"/>
          <w:color w:val="000000"/>
          <w:sz w:val="28"/>
        </w:rPr>
        <w:t>№ 54/461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местных бюджетных программ, не подлежащих секвестру в процессе исполнения городского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Установить, что в процессе исполнения городского бюджета не подлежат к секвестру расходы на выплату заработной платы.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Исключен решением Жезказганского городского маслихата Карагандинской области от 02.06.2020 </w:t>
      </w:r>
      <w:r>
        <w:rPr>
          <w:rFonts w:ascii="Times New Roman"/>
          <w:b w:val="false"/>
          <w:i w:val="false"/>
          <w:color w:val="000000"/>
          <w:sz w:val="28"/>
        </w:rPr>
        <w:t>№ 46/402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исполнительного органа города Жезказган на 2020 год в сумме 101800 тысяч тенге.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Жезказганского городского маслихата Карагандинской области от 02.12.2020 </w:t>
      </w:r>
      <w:r>
        <w:rPr>
          <w:rFonts w:ascii="Times New Roman"/>
          <w:b w:val="false"/>
          <w:i w:val="false"/>
          <w:color w:val="000000"/>
          <w:sz w:val="28"/>
        </w:rPr>
        <w:t>№ 54/461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2020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Сотников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ХХХХI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№41/362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Жезказганского городского маслихата Карагандинской области от 02.12.2020 </w:t>
      </w:r>
      <w:r>
        <w:rPr>
          <w:rFonts w:ascii="Times New Roman"/>
          <w:b w:val="false"/>
          <w:i w:val="false"/>
          <w:color w:val="ff0000"/>
          <w:sz w:val="28"/>
        </w:rPr>
        <w:t>№ 54/461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21458045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41/362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2802039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XXXXI сессии Жезказганского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41/362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ХХХХI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№41/362</w:t>
            </w:r>
          </w:p>
        </w:tc>
      </w:tr>
    </w:tbl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целевые трансферты на развитие, кредиты на 2020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Жезказганского городского маслихата Карагандинской области от 02.12.2020 </w:t>
      </w:r>
      <w:r>
        <w:rPr>
          <w:rFonts w:ascii="Times New Roman"/>
          <w:b w:val="false"/>
          <w:i w:val="false"/>
          <w:color w:val="ff0000"/>
          <w:sz w:val="28"/>
        </w:rPr>
        <w:t>№ 54/461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13300103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2818464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6312552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4169087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2818464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педагогов государственных организаций дошкольного образования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педагогов государственных организаций среднего образования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за квалификационную категорию педагогам государственных организаций среднего образования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технических вспомогательных (компенсаторных)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Государственной программы развития продуктивной занятости и массового предпринимательства на 2017-2021 годы "Енбек",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субсидирование заработной 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на реализацию новых бизнес идей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гарантированный социальный пакет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и проведение ремонтов объектов образования,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объектов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населению по оплате коммунальных услуг в режиме чрезвычайного положения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гарантированной суммы, предоставляемой в качестве возмещения стоимости санаторно-курортного лечения, приобретаемого через портал социальных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6312552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900 мест в городе Жезказган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5-этажного 60-квартирного жилого дома по улице Алашахана, 34Д в городе Жезказган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многоэтажного арендного жилого дома по улице Алашахана, 34Е города Жезказган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5-этажного 30-квартирного жилого дома по адресу: Республика Казахстан, Карагандинская область, город Жезказган, улица Алашахана, 34И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Подведение инженерно-коммуникационной инфраструктуры (водопровод, канализация, теплоснабжение, телефонизация, благоустройство) к 3 этажному 18-квартирному жилому дому по ул.Шевченко, 23А, квартал 69, города Жезказган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города Жезказган, 2 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города Жезказган, 3 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города Жезказган, 1 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хозяйственно-питьевых очистных сооружений города Жезказган, 3 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газораспределительных сетей города Жезказган от автоматизированной газораспределительной станции "Жезказган" магистрального газопровода "Сарыарка"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тепловых сетей города Жезказган, 2 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на 320 зрительских мест в городе Жезказган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путепровода №4 через железную дорогу между ул.Привокзальная и Сарыарка в городе Жезказган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4169087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бюджета для финансирования мер в рамках Дорожной карты занятости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1858304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проектирование и (или) строительство жилья,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3-этажного 18-ти квартирного жилого дома по адресу: Республика Казахстан, Карагандинская область, город Жезказган, улица Байконурова, 28А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многоэтажного кредитного жилого дома по улице Алашахана, 34К города Жезказган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водоотведения,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тепловых сетей города Жезказган, 1 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ХХХХI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№41/362</w:t>
            </w:r>
          </w:p>
        </w:tc>
      </w:tr>
    </w:tbl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передаваемые из городского бюджета в бюджеты сельских округов на 2020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Жезказганского городского маслихата Карагандинской области от 02.12.2020 </w:t>
      </w:r>
      <w:r>
        <w:rPr>
          <w:rFonts w:ascii="Times New Roman"/>
          <w:b w:val="false"/>
          <w:i w:val="false"/>
          <w:color w:val="ff0000"/>
          <w:sz w:val="28"/>
        </w:rPr>
        <w:t>№ 54/461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футбольного поля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спортивно-оздоровительной площадки на территории парка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ликвидацию стихийных свалок Кенгирского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новой системы оплаты труда всего,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Сарыкенгирский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XXXXI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41/362</w:t>
            </w:r>
          </w:p>
        </w:tc>
      </w:tr>
    </w:tbl>
    <w:bookmarkStart w:name="z5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городского бюджета на 2020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