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fcda" w14:textId="1c0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в селе Малшыбай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Малшыбай Карагандинской области от 6 февраля 2019 года № 1. Зарегистрировано Департаментом юстиции Карагандинской области 8 февраля 2019 года № 5180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учитывая мнения жителей села, аким села Малшыбай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Малшыбай "Ұлытау", "Сарыарқа", "Алаш", а также двум переулкам "Достық", "Сарыжайлау".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Бапанов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