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74214" w14:textId="9c742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34 сессии Темиртауского городского маслихата от 24 декабря 2018 года № 34/4 "О городском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18 апреля 2019 года № 38/4. Зарегистрировано Департаментом юстиции Карагандинской области 30 апреля 2019 года № 5306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34 сессии Темиртауского городского маслихата от 24 декабря 2018 года № 34/4 "О городском бюджете на 2019-2021 годы" (зарегистрировано в Реестре государственной регистрации нормативных правовых актов за № 5097, опубликовано в газете "Семья" от 25 января 2019 года №1, опубликовано в Эталонном контрольном банке нормативных правовых актов Республики Казахстан в электронном виде 4 января 2019 года),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16 617 658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11 850 379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37 537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120 826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4 608 916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18 016 012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минус 257 536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- 257 536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5 491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5 491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1 135 327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1 135 327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- 1 135 327 тысяч тенге.";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пунктом 1-1 следующего содержания: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Предусмотреть в городском бюджете на 2019 год возврат неиспользованных (недоиспользованных) целевых трансфертов в сумме 51 283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Предусмотреть в составе расходов городского бюджета на 2019 год по программе "Социальная помощь отдельным категориям нуждающихся граждан по решениям местных представительных органов" - 365 713 тысяч тенге, в том числе: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оказание единовременной социальной помощи в рамках проведения мероприятий, посвященных семьдесят четвҰртой годовщине празднования Дня Победы в Великой Отечественной войне – 74 250 тысяч тенге;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оказание единовременной социальной помощи ко Дню празднования Наурыз мейрамы – 195 000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оказание социальной помощи при наступлении трудной жизненной ситуации – 21 463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оказание единовременной социальной помощи ко Дню Конституции Республики Казахстан – 32 500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оказание единовременной социальной помощи ко Дню Первого Президента Республики Казахстан – 42 500 тысяч тенге.";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Учесть в составе расходов городского бюджета на 2019 год целевые текущие трансферты бюджету поселка Актау на 2019 год в общей сумме 105 325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резерв местного исполнительного органа города Темиртау на 2019 год в сумме 185 446 тысяч тенге.".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Алпыспаев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апреля 2019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2018 года № 34/4</w:t>
            </w:r>
          </w:p>
        </w:tc>
      </w:tr>
    </w:tbl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16617658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11850379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5376333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5376333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3361657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3361657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2674585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4608916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4608915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3"/>
        <w:gridCol w:w="1293"/>
        <w:gridCol w:w="5156"/>
        <w:gridCol w:w="2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18016012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8787180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1805998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1805998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1805998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5509906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5509906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5224549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и профессиональное, послесреднее образование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профессионального обучения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занятости населения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органов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2854743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1773179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1773179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1073246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2024689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2024689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-257536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6"/>
        <w:gridCol w:w="1266"/>
        <w:gridCol w:w="3028"/>
        <w:gridCol w:w="47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1"/>
        <w:gridCol w:w="1161"/>
        <w:gridCol w:w="1161"/>
        <w:gridCol w:w="1161"/>
        <w:gridCol w:w="4136"/>
        <w:gridCol w:w="3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-5491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3121"/>
        <w:gridCol w:w="3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050"/>
        <w:gridCol w:w="1050"/>
        <w:gridCol w:w="4222"/>
        <w:gridCol w:w="49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-1135327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1430"/>
        <w:gridCol w:w="1430"/>
        <w:gridCol w:w="1827"/>
        <w:gridCol w:w="6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1135327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апреля 2019 года № 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2018 года № 34/4</w:t>
            </w:r>
          </w:p>
        </w:tc>
      </w:tr>
    </w:tbl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Темиртау, бюджету поселка Актау на 2019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525"/>
        <w:gridCol w:w="1106"/>
        <w:gridCol w:w="1106"/>
        <w:gridCol w:w="6770"/>
        <w:gridCol w:w="19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105325 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105325 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 (приобретение автомобиля)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96025 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11006 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(целевые трансферты из республиканского бюджета) всего, в том числе по направлениям: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11006 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2662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3"/>
        <w:gridCol w:w="1650"/>
        <w:gridCol w:w="1650"/>
        <w:gridCol w:w="4916"/>
        <w:gridCol w:w="25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85019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 всего, по направлениям всего, в том числе: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85019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