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344a" w14:textId="eb63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27 сессии Темиртауского городского маслихата от 26 июня 2018 года № 27/6 "О понижении или повышении ставок земельного налога и об утверждении схемы зонирования земель города Темиртау для целей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ноября 2019 года № 47/6. Зарегистрировано Департаментом юстиции Карагандинской области 10 декабря 2019 года № 5575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решение 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Темиртауского городского маслихата от 26 июня 2018 года № 27/6 "О понижении или повышении ставок земельного налога и об утверждении схемы зонирования земель города Темиртау для целей налогообложения" (зарегистрировано в Реестре государственной регистрации нормативных правовых актов за № 4873, опубликовано в Эталонном контрольном банке нормативных правовых актов Республики Казахстан в электронном виде 24 июля 2018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земель города Темиртау с понижающими или повышающими ставками земельного налога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ТЕМИРТАУ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