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cdf6" w14:textId="560c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27 сессии Темиртауского городского маслихата от 6 марта 2014 года № 27/7 "Об утверждении Правил о размере и порядке оказания жилищной помощи населению города Темиртау и поселка Актау"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28 ноября 2019 года № 47/5. Зарегистрировано Департаментом юстиции Карагандинской области 10 декабря 2019 года № 5577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Темиртауского городского маслихата от 6 марта 2014 года № 27/7 "Об утверждении Правил о размере и порядке оказания жилищной помощи населению города Темиртау и поселка Актау" (зарегистрировано в Реестре государственной регистрации нормативных правовых актов за № 2579, опубликовано в газете "Вести Темиртау" от 16 апреля 2014 года № 11 (14), опубликовано в информационно-правовой системе "Әділет" 18 апреля 2014 года)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 населению города Темиртау и поселка Актау,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доля предельно-допустимых расходов 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Государственная корпорация "Правительство для граждан"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первый исключить;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дополнить пунктом 3-1 следующего содержания: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счета о ежемесячных взносах на содержание общего имущества объекта кондоминиума (жилого дома, жилого здания);".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