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df46" w14:textId="934d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12 июня 2019 года № 29/249. Зарегистрировано Департаментом юстиции Карагандинской области 18 июня 2019 года № 5385. Утратило силу решением Балхашского городского маслихата Карагандинской области от 3 ноября 2023 года № 8/71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2519, опубликовано в газетах "Балқаш өңірі" от 29 января 2014 года № 9 (12115), "Северное Прибалхашье" от 29 января 2014 года № 9 (1188), в информационно-правовой системе "Әділет" от 31 января 2014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 празднику День Независимости Республики Казахстан – 16 декабря: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лицам, пострадавшим от политических репрессий;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детей, воспитывающихся и обучающихся в дошкольных организациях образования города Балхаш;";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 празднику День Столицы – 6 июля: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детей, воспитывающихся и обучающихся в дошкольных организациях образования города Балхаш.";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Морозов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