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71f0" w14:textId="09671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26 декабря 2018 года № 25/214 "О городском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23 августа 2019 года № 32/260. Зарегистрировано Департаментом юстиции Карагандинской области 4 сентября 2019 года № 5451.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26 декабря 2018 года №25/214 "О городском бюджете на 2019-2021 годы" (зарегистрировано в Реестре государственной регистрации нормативных правовых актов за №5105, опубликовано в газетах "Балқаш өңірі" от 04 января 2019 года №1-2, "Северное Прибалхашье" от 04 января 2019 года №1-2, в Эталонном контрольном банке нормативных правовых актов Республики Казахстан в электронном виде от 11 января 2019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2019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11 188 016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4 664 263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47 439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533 182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5 943 132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11 915 784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минус 138 113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138 113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589 655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589 655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200 000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338 113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727 768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Власова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2019 года №32/260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№25/214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11188016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4664263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5943132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5943132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11 915 784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5 962 213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1 071 548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1 071 548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1 071 548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4 257 145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3 951 235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581 542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581 542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832 776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555 086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535 562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2 368 824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513 481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 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837 759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837 759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458 126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1 017 584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1 015 684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843 808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1 086 187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374 170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401 571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378 303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378 303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-138 113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-589 655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589 655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727768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727768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2019 года №32/260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№25/214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0"/>
        <w:gridCol w:w="4340"/>
      </w:tblGrid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текущих трансфертов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2 506 528</w:t>
            </w:r>
          </w:p>
        </w:tc>
      </w:tr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25 367</w:t>
            </w:r>
          </w:p>
        </w:tc>
      </w:tr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ремонтов объектов образования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101 463</w:t>
            </w:r>
          </w:p>
        </w:tc>
      </w:tr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108 824</w:t>
            </w:r>
          </w:p>
        </w:tc>
      </w:tr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105 124</w:t>
            </w:r>
          </w:p>
        </w:tc>
      </w:tr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27 316</w:t>
            </w:r>
          </w:p>
        </w:tc>
      </w:tr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72164</w:t>
            </w:r>
          </w:p>
        </w:tc>
      </w:tr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831857</w:t>
            </w:r>
          </w:p>
        </w:tc>
      </w:tr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проведение капитального, среднего и текущего ремонта автомобильных дорог районного значения (улиц города) и улиц населенных пунктов на 2019 год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</w:t>
            </w:r>
          </w:p>
        </w:tc>
      </w:tr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484372</w:t>
            </w:r>
          </w:p>
        </w:tc>
      </w:tr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 на 2019 год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нижестоящих бюджетов в связи с изменением законодательства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81198</w:t>
            </w:r>
          </w:p>
        </w:tc>
      </w:tr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395969</w:t>
            </w:r>
          </w:p>
        </w:tc>
      </w:tr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18510</w:t>
            </w:r>
          </w:p>
        </w:tc>
      </w:tr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