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bf3f" w14:textId="88db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26 декабря 2018 года № 25/215 "О бюджете поселка Саяк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ноября 2019 года № 34/275. Зарегистрировано Департаментом юстиции Карагандинской области 25 ноября 2019 года № 5533.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26 декабря 2018 года №25/215 "О бюджете поселка Саяк на 2019-2021 годы" (зарегистрировано в Реестре государственной регистрации нормативных правовых актов за №5104, опубликовано в газетах "Балқаш өңірі" от 04 января 2019 года №1-2, "Северное Прибалхашье" от 04 января 2019 года №1-2, в Эталонном контрольном банке нормативных правовых актов Республики Казахстан в электронном виде от 10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Саяк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186 358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2055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182 237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187 955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1597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1597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1597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Учесть, что в составе бюджета поселка Саяк на 2019 год предусмотрены целевые текущие трансферты в сумме 23 253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2019 года №34/275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№25/215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2019 года №34/275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№25/215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