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3033" w14:textId="c153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вида и порядка поощрения, а также размера денежного вознаграждения граждан, участвующих в обеспечении общественного порядка в городе Каражал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9 января 2019 года № 1. Зарегистрировано Департаментом юстиции Карагандинской области 15 января 2019 года № 5153. Утратило силу постановлением акимата города Каражал области Ұлытау от 1 февраля 2023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города Каражал области Ұлытау от 01.02.2023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участии граждан в обеспечении общественного порядка",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апреля 2010 года "О профилактике правонарушений"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августа 2000 года № 1243 "Об утверждении Правил поощрения граждан, участвующих в охране общественного порядка, способствовавших предупреждению и пресечению преступлений", акимат города Каражал,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городе Каражал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Каражал Д. Джакупова.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________201__ года №_________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городе Каражал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Виды поощрения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поощрения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обеспечении общественного порядка рассматриваются комиссией по поощрению граждан, участвующих в обеспечении общественного порядка (далее - Комиссия) создаваемой акиматом города Каражал.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Предложения о поощрении граждан, принимающих активное участие в обеспечении общественного порядка, вносит на рассмотрение Комиссии государственное учреждение "Отдел полиции города Каражал Департамента полиции Карагандинской области Министерства внутренних дел Республики Казахстан".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поощрения является решение, принимаемое Комиссией.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выплаты денежного вознаграждения дополнительно издается приказ начальника государственного учреждения "Отдел полиции города Каражал Департамента полиции Карагандинской области Министерства внутренних дел Республики Казахстан" согласно решению, принятому Комиссией.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Виды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Поощрение граждан, участвующих в обеспечении общественного порядка осуществляется государственным учреждением "Отдел полиции города Каражал Департамента полиции Карагандинской области Министерства внутренних дел Республики Казахстан" в торжественной обстановке.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денежного вознаграждения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Денежное вознаграждение в размере, не превышающем 10-кратного месячного расчетного показателя.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денежного вознаграждения производится в соответствии с бюджетным законодательством.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