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befb" w14:textId="e8ab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22 января 2019 года № 23. Зарегистрировано Департаментом юстиции Карагандинской области 25 января 2019 года № 5167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города Каражал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на 2019 год в размере от 2 % до 4 %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Каражал Д. Джакупова.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Каражал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"___"______201 года №___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906"/>
        <w:gridCol w:w="1168"/>
        <w:gridCol w:w="2092"/>
        <w:gridCol w:w="1426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(единиц)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"Городское коммунальное хозяйство акимата города Каражал"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"Karazhal Operating (Каражал Оперейтинг)"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"Балдырган" аппарата акима поселка Жайрем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