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0f42" w14:textId="7d10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ХХХ сессии Каражалского городского маслихата от 26 декабря 2018 года № 267 "О бюджете поселка Жайрем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22 августа 2019 года № 315. Зарегистрировано Департаментом юстиции Карагандинской области 5 сентября 2019 года № 5453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 сессии Каражалского городского маслихата от 26 декабря 2018 года № 267 "О бюджете поселка Жайрем 2019 - 2021 годы" (зарегистрировано в реестре государственной регистрации нормативных правовых актов за номером 5141, опубликовано в газете "Қазыналы өңір" 19 января 2019 № 3 (938), в Эталонном контрольном банке нормативных правовых актов Республики Казахстан в электронном виде 23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Жайрем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453 921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22 147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1 039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430 735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463 900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9 979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9 979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9 979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ХХХVII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Шамбулов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2019 года № 315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267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Жайрем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2019 года № 315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267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местных бюджетов, передаваемых из городского бюджета в бюджет поселка Жайрем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8"/>
        <w:gridCol w:w="4612"/>
      </w:tblGrid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200835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200835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200835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29115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 - технической базы и проведение ремонтов объектов образования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72008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72008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2019 года № 315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267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бюджетным программам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0"/>
        <w:gridCol w:w="4450"/>
      </w:tblGrid>
      <w:tr>
        <w:trPr>
          <w:trHeight w:val="30" w:hRule="atLeast"/>
        </w:trPr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200835</w:t>
            </w:r>
          </w:p>
        </w:tc>
      </w:tr>
      <w:tr>
        <w:trPr>
          <w:trHeight w:val="30" w:hRule="atLeast"/>
        </w:trPr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200835</w:t>
            </w:r>
          </w:p>
        </w:tc>
      </w:tr>
      <w:tr>
        <w:trPr>
          <w:trHeight w:val="30" w:hRule="atLeast"/>
        </w:trPr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200835</w:t>
            </w:r>
          </w:p>
        </w:tc>
      </w:tr>
      <w:tr>
        <w:trPr>
          <w:trHeight w:val="30" w:hRule="atLeast"/>
        </w:trPr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001-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98589</w:t>
            </w:r>
          </w:p>
        </w:tc>
      </w:tr>
      <w:tr>
        <w:trPr>
          <w:trHeight w:val="30" w:hRule="atLeast"/>
        </w:trPr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041-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86097</w:t>
            </w:r>
          </w:p>
        </w:tc>
      </w:tr>
      <w:tr>
        <w:trPr>
          <w:trHeight w:val="30" w:hRule="atLeast"/>
        </w:trPr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 - технической базы и проведение ремонтов объектов образования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72008</w:t>
            </w:r>
          </w:p>
        </w:tc>
      </w:tr>
      <w:tr>
        <w:trPr>
          <w:trHeight w:val="30" w:hRule="atLeast"/>
        </w:trPr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72008</w:t>
            </w:r>
          </w:p>
        </w:tc>
      </w:tr>
      <w:tr>
        <w:trPr>
          <w:trHeight w:val="30" w:hRule="atLeast"/>
        </w:trPr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003 - Оказание социальной помощи нуждающимся гражданам на дому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006 - Поддержка культурно - досуговой работы на местном уровне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</w:t>
            </w:r>
          </w:p>
        </w:tc>
      </w:tr>
      <w:tr>
        <w:trPr>
          <w:trHeight w:val="30" w:hRule="atLeast"/>
        </w:trPr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