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e7d1" w14:textId="0eae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Сатпаевского городского маслихата от 30 июня 2015 года № 355 "Об утверждении Правил оказания социальной помощи, установления размеров и определения перечня отдельных категорий нуждающихся граждан города Сатпаев и поселка Жезказган"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3 декабря 2019 года № 468. Зарегистрировано Департаментом юстиции Карагандинской области 6 декабря 2019 года № 5567. Утратило силу решением Сатпаевского городского маслихата Карагандинской области от 3 февраля 2021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Сатпаевского городского маслихата Карагандинской области от 03.02.2021 № 20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Сатпаевский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30 июня 2015 года № 355 "Об утверждении Правил оказания социальной помощи, установления размеров и определения перечня отдельных категорий нуждающихся граждан города Сатпаев и поселка Жезказган" (зарегистрировано в Реестре государственной регистрации нормативных правовых актов за № 3324, опубликовано в газете "Шарайна" от 17 июля 2015 года № 28 (2166) и в информационно-правовой системе "Әділет" 22 июля 2015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Сатпаев и поселка Жезказган,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Жезказган представляет заявление с приложением следующих документов: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составе лица (семьи) согласно приложению 1 к настоящим Правилам;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доходах лица (членов семьи);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и/или документ, подтверждающий наступление трудной жизненной ситуации.".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Сатыбалдин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