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8993" w14:textId="0c38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26 декабря 2018 года № 349 "О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11 декабря 2019 года № 474. Зарегистрировано Департаментом юстиции Карагандинской области 18 декабря 2019 года № 5590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26 декабря 2018 года № 349 "О городском бюджете на 2019 – 2021 годы" (зарегистрировано в Реестре государственной регистрации нормативных правовых актов за № 5092, опубликовано в Эталонном контрольном банке нормативных правовых актов Республики Казахстан в электронном виде от 08 января 2019 года, №1 (2346) газеты "Шарайна" от 11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15 032 429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3 062 918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37 647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40 600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11 891 264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15 301 308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30 000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238 879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238 879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268 879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474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349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15 032 429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3 062 918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1 188 380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11 891 264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11 891 264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15 301 308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4 895 333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3 142 945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3 397 343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2 520 980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24 660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-238 879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716"/>
        <w:gridCol w:w="1716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