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3c5d" w14:textId="7c23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Сатпаевского городского маслихата от 29 марта 2013 года № 130 "Об утверждении схемы зонирования земель города Сатпаев с определением территорий по целевому назначению и режиму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26 декабря 2019 года № 488. Зарегистрировано Департаментом юстиции Карагандинской области 30 декабря 2019 года № 5615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29 марта 2013 года № 130 "Об утверждении схемы зонирования земель города Сатпаев с определением территорий по целевому назначению и режиму использования" (зарегистрировано в Реестре государственной регистрации нормативных правовых актов за № 2323 и опубликовано в газете "Шарайна" от 10 мая 2013 года № 19 (2054))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2013 года № 130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города Сатпаев с определением территорий по целевому назначению и режиму использования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4549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ЗОНЫ ТЕРРИТОРИИ ГОРОДА САТПАЕВ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3701"/>
        <w:gridCol w:w="5795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функциональной зоны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зоны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жилая+общественно-деловая зона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зона с производственными объектами малого и среднего бизнеса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промышленная (производственная) зона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парков, скверов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инженерной и транспортной инфраструктур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режимных территорий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садоводческих обществ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территорий специального назначения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водных объектов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памятников историко-культурного наследия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нарушенных земель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подлежащая переселению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сельскохозяйственного использования для реализации социальных программ по обеспечению городского населения сельскохозяйственной продукцией 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сельскохозяйственного использования, резервных и иных, не вовлеченных в градостроительную деятельность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