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66f1" w14:textId="4cf6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Саранского городского маслихата от 22 декабря 2011 года № 676 "Об определении Правил о размере и порядке оказания жилищной помощи населению города Сарани и поселка Актас"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Саранского городского маслихата Карагандинской области от 29 ноября 2019 года № 462. Зарегистрировано Департаментом юстиции Карагандинской области 4 декабря 2019 года № 5555. Утратило силу решением Саранского городского маслихата Карагандинской области от 28 марта 2024 года № 103</w:t>
      </w:r>
    </w:p>
    <w:p>
      <w:pPr>
        <w:spacing w:after="0"/>
        <w:ind w:left="0"/>
        <w:jc w:val="both"/>
      </w:pPr>
      <w:r>
        <w:rPr>
          <w:rFonts w:ascii="Times New Roman"/>
          <w:b w:val="false"/>
          <w:i w:val="false"/>
          <w:color w:val="ff0000"/>
          <w:sz w:val="28"/>
        </w:rPr>
        <w:t xml:space="preserve">
      Сноска. Утратило силу решением Саранского городского маслихата Карагандинской области от 28.03.2024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Саранский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22 декабря 2011 года № 676 "Об определении Правил о размере и порядке оказания жилищной помощи населению города Сарани и поселка Актас" (зарегистрировано в Реестре государственной регистрации нормативных правовых актов за № 8-7-129, опубликовано в газете "Саран газеті" от 30 декабря 2011 года № 53)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размере и порядке оказания жилищной помощи населению города Сарани и поселка Актас, определенных указанным решением: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подпункт 2) изложить в следующей редакции:</w:t>
      </w:r>
    </w:p>
    <w:bookmarkEnd w:id="4"/>
    <w:bookmarkStart w:name="z9" w:id="5"/>
    <w:p>
      <w:pPr>
        <w:spacing w:after="0"/>
        <w:ind w:left="0"/>
        <w:jc w:val="both"/>
      </w:pPr>
      <w:r>
        <w:rPr>
          <w:rFonts w:ascii="Times New Roman"/>
          <w:b w:val="false"/>
          <w:i w:val="false"/>
          <w:color w:val="000000"/>
          <w:sz w:val="28"/>
        </w:rPr>
        <w:t>
      "2) счет-документ (квитанция, извещение, справка) на оплату расходов общего имущества объекта кондоминиума, потребления коммунальных услуг и услуг связи, арендной платы за пользование жилищем, арендованным местным исполнительным органом в частном жилищном фонде, который предоставляется на электронном носителе поставщиками услуг, либо на бумажном носителе за период назначения жилищной помощи;";</w:t>
      </w:r>
    </w:p>
    <w:bookmarkEnd w:id="5"/>
    <w:bookmarkStart w:name="z10" w:id="6"/>
    <w:p>
      <w:pPr>
        <w:spacing w:after="0"/>
        <w:ind w:left="0"/>
        <w:jc w:val="both"/>
      </w:pPr>
      <w:r>
        <w:rPr>
          <w:rFonts w:ascii="Times New Roman"/>
          <w:b w:val="false"/>
          <w:i w:val="false"/>
          <w:color w:val="000000"/>
          <w:sz w:val="28"/>
        </w:rPr>
        <w:t>
      подпункт 7) изложить в следующей редакции:</w:t>
      </w:r>
    </w:p>
    <w:bookmarkEnd w:id="6"/>
    <w:bookmarkStart w:name="z11" w:id="7"/>
    <w:p>
      <w:pPr>
        <w:spacing w:after="0"/>
        <w:ind w:left="0"/>
        <w:jc w:val="both"/>
      </w:pPr>
      <w:r>
        <w:rPr>
          <w:rFonts w:ascii="Times New Roman"/>
          <w:b w:val="false"/>
          <w:i w:val="false"/>
          <w:color w:val="000000"/>
          <w:sz w:val="28"/>
        </w:rPr>
        <w:t>
      "7) расходы на содержание общего имущества объекта кондоминиума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приобретение, установку, эксплуатацию и поверку общедомовых приборов учета потребления коммунальных услуг, оплату коммунальных услуг, потребленных на содержание общего имущества объекта кондоминиума, а также накопление денег на предстоящий в будущем капитальный ремонт общего имущества объекта кондоминиума или отдельных его видов;";</w:t>
      </w:r>
    </w:p>
    <w:bookmarkEnd w:id="7"/>
    <w:bookmarkStart w:name="z12" w:id="8"/>
    <w:p>
      <w:pPr>
        <w:spacing w:after="0"/>
        <w:ind w:left="0"/>
        <w:jc w:val="both"/>
      </w:pPr>
      <w:r>
        <w:rPr>
          <w:rFonts w:ascii="Times New Roman"/>
          <w:b w:val="false"/>
          <w:i w:val="false"/>
          <w:color w:val="000000"/>
          <w:sz w:val="28"/>
        </w:rPr>
        <w:t>
      подпункт 12) изложить в следующей редакции:</w:t>
      </w:r>
    </w:p>
    <w:bookmarkEnd w:id="8"/>
    <w:bookmarkStart w:name="z13" w:id="9"/>
    <w:p>
      <w:pPr>
        <w:spacing w:after="0"/>
        <w:ind w:left="0"/>
        <w:jc w:val="both"/>
      </w:pPr>
      <w:r>
        <w:rPr>
          <w:rFonts w:ascii="Times New Roman"/>
          <w:b w:val="false"/>
          <w:i w:val="false"/>
          <w:color w:val="000000"/>
          <w:sz w:val="28"/>
        </w:rPr>
        <w:t>
      "12) доля предельно-допустимых расходов – отношение предельно-допустимого уровня расходов семьи (гражданина) в месяц на содержание общего имущества объекта кондоминиума,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5" w:id="10"/>
    <w:p>
      <w:pPr>
        <w:spacing w:after="0"/>
        <w:ind w:left="0"/>
        <w:jc w:val="both"/>
      </w:pPr>
      <w:r>
        <w:rPr>
          <w:rFonts w:ascii="Times New Roman"/>
          <w:b w:val="false"/>
          <w:i w:val="false"/>
          <w:color w:val="000000"/>
          <w:sz w:val="28"/>
        </w:rPr>
        <w:t>
      "13)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xml:space="preserve">
      "2.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 </w:t>
      </w:r>
    </w:p>
    <w:bookmarkEnd w:id="11"/>
    <w:bookmarkStart w:name="z18" w:id="12"/>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bookmarkEnd w:id="12"/>
    <w:bookmarkStart w:name="z19" w:id="13"/>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13"/>
    <w:bookmarkStart w:name="z20" w:id="14"/>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bookmarkEnd w:id="14"/>
    <w:bookmarkStart w:name="z21" w:id="15"/>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15"/>
    <w:bookmarkStart w:name="z22" w:id="16"/>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установленных местными представительными органами.</w:t>
      </w:r>
    </w:p>
    <w:bookmarkEnd w:id="16"/>
    <w:bookmarkStart w:name="z23" w:id="17"/>
    <w:p>
      <w:pPr>
        <w:spacing w:after="0"/>
        <w:ind w:left="0"/>
        <w:jc w:val="both"/>
      </w:pPr>
      <w:r>
        <w:rPr>
          <w:rFonts w:ascii="Times New Roman"/>
          <w:b w:val="false"/>
          <w:i w:val="false"/>
          <w:color w:val="000000"/>
          <w:sz w:val="28"/>
        </w:rPr>
        <w:t xml:space="preserve">
      Уровень предельно-допустимых расходов устанавливается к совокупному доходу семьи в размере десяти процентов. Уровень предельно-допустимых расходов является критерием для оказания помощи малообеспеченным семьям (гражданам). </w:t>
      </w:r>
    </w:p>
    <w:bookmarkEnd w:id="17"/>
    <w:bookmarkStart w:name="z24" w:id="18"/>
    <w:p>
      <w:pPr>
        <w:spacing w:after="0"/>
        <w:ind w:left="0"/>
        <w:jc w:val="both"/>
      </w:pP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 постоянно проживающим в данной местности.";</w:t>
      </w:r>
    </w:p>
    <w:bookmarkEnd w:id="18"/>
    <w:bookmarkStart w:name="z25" w:id="19"/>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9"/>
    <w:bookmarkStart w:name="z26" w:id="20"/>
    <w:p>
      <w:pPr>
        <w:spacing w:after="0"/>
        <w:ind w:left="0"/>
        <w:jc w:val="both"/>
      </w:pPr>
      <w:r>
        <w:rPr>
          <w:rFonts w:ascii="Times New Roman"/>
          <w:b w:val="false"/>
          <w:i w:val="false"/>
          <w:color w:val="000000"/>
          <w:sz w:val="28"/>
        </w:rPr>
        <w:t xml:space="preserve">
      "5) нормы расхода на содержание общего имущества объекта кондоминиума, мусороудаления, независимо от формы управления (кооперативов собственников квартир, комитет самоуправления, домовые комитеты, оформившие юридическую форму правления), устанавливаются на основе тарифов, утвержденных поставщиками услуг или органом, утверждающим тариф;";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8" w:id="21"/>
    <w:p>
      <w:pPr>
        <w:spacing w:after="0"/>
        <w:ind w:left="0"/>
        <w:jc w:val="both"/>
      </w:pPr>
      <w:r>
        <w:rPr>
          <w:rFonts w:ascii="Times New Roman"/>
          <w:b w:val="false"/>
          <w:i w:val="false"/>
          <w:color w:val="000000"/>
          <w:sz w:val="28"/>
        </w:rPr>
        <w:t xml:space="preserve">
      "18.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документов согласно </w:t>
      </w:r>
      <w:r>
        <w:rPr>
          <w:rFonts w:ascii="Times New Roman"/>
          <w:b w:val="false"/>
          <w:i w:val="false"/>
          <w:color w:val="000000"/>
          <w:sz w:val="28"/>
        </w:rPr>
        <w:t>пункту 4</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 2314 "Об утверждении Правил предоставления жилищной помощи.".</w:t>
      </w:r>
    </w:p>
    <w:bookmarkEnd w:id="21"/>
    <w:bookmarkStart w:name="z29" w:id="22"/>
    <w:p>
      <w:pPr>
        <w:spacing w:after="0"/>
        <w:ind w:left="0"/>
        <w:jc w:val="both"/>
      </w:pPr>
      <w:r>
        <w:rPr>
          <w:rFonts w:ascii="Times New Roman"/>
          <w:b w:val="false"/>
          <w:i w:val="false"/>
          <w:color w:val="000000"/>
          <w:sz w:val="28"/>
        </w:rPr>
        <w:t>
      2. Контроль за исполнением настоящего решения возложить на заместителя акима города Сарани и постоянную комиссию Саранского городского маслихата по вопросам законности, охране прав граждан и развитию социальной сферы.</w:t>
      </w:r>
    </w:p>
    <w:bookmarkEnd w:id="22"/>
    <w:bookmarkStart w:name="z30" w:id="2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Лютов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