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9b28" w14:textId="e909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поощрении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14 января 2019 года № 2/02. Зарегистрировано Департаментом юстиции Карагандинской области 15 января 2019 года № 5152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участии граждан в обеспечении 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>", от 29 апреля 2010 года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городе Шахтинске и поселках Долинка, Новодолинский, Шахан,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Тлеубергенова К. 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2/02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городе Шахтинске и поселках Долинка, Новодолинский, Шахан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 рассматриваются комиссией по поощрению граждан, участвующих в обеспечении общественного порядка (далее - Комиссия) создающиеся акиматом Шахтинска.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Предложения о поощрении граждан, принимающих активное участие в обеспечении общественного порядка, вносится на рассмотрение Комиссии территориальными органами полиции.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территориального органа полиции согласно решению, принятому Комиссией.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Поощрения граждан, участвующих в обеспечении общественного порядка осуществляются территориальными органами полиции в торжественной обстановке.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Денежное вознаграждение в размере, не превышающем 10-кратного месячного расчетного показателя.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производится в соответствии с бюджетным законодательством.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