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f16eb" w14:textId="94f16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XXVIII сессии Шахтинского городского маслихата от 26 декабря 2018 года № 1577/28 "О бюджете поселков Шахтинского региона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Шахтинского городского маслихата Карагандинской области от 8 мая 2019 года № 1618/31. Зарегистрировано Департаментом юстиции Карагандинской области 17 мая 2019 года № 5349.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XХVIII сессии Шахтинского городского маслихата от 26 декабря 2018 года № 1577/28 "О бюджете поселков Шахтинского региона на 2019 – 2021 годы" (зарегистрировано в Реестре государственной регистрации нормативных правовых актов за № 5103, опубликовано в Эталонном контрольном банке нормативных правовых актов Республики Казахстан в электронном виде от 10 января 2019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поселков Шахтинского региона на 2019 –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412 737 тысяч тенге, в том числе по: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37 950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374 787 тысячи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416 349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3 612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3 612 тысяч тенге: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3 612 тысяч тенге.";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Каржасов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XXХI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мая 2019 года № 1618/31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XXVIII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 2018 года № 1577/28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поселков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мая 2019 года № 1618/31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XXVIII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 2018 года № 1577/28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Шахан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176883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бюджетным программам, реализуемые в поселке Шахан на 2019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мая 2019 года № 1618/31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XXVIII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 2018 года № 1577/28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Долинка на 2019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108804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бюджетным программам, реализуемые в поселке Долинка на 2019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мая 2019 года № 1618/31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XXVIII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 2018 года № 1577/28</w:t>
            </w:r>
          </w:p>
        </w:tc>
      </w:tr>
    </w:tbl>
    <w:bookmarkStart w:name="z4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Новодолинский на 2019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89100</w:t>
            </w:r>
          </w:p>
        </w:tc>
      </w:tr>
    </w:tbl>
    <w:bookmarkStart w:name="z4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бюджетным программам, реализуемые в поселке Новодолинский на 2019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