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d5ac" w14:textId="3bcd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 Шахтинского региона на 2020 - 2022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30 декабря 2019 года № 1691/37. Зарегистрировано Департаментом юстиции Карагандинской области 31 декабря 2019 года № 5644.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поселков Шахтинского региона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448 905 тысяч тенге, в том числе по: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36 837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412 029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660 844 тысячи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211 939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211 939 тысяч тенге: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175 732 тысячи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36 207 тысяч тенге.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Шахтинского городского маслихата Карагандинской области от 06.11.2020 </w:t>
      </w:r>
      <w:r>
        <w:rPr>
          <w:rFonts w:ascii="Times New Roman"/>
          <w:b w:val="false"/>
          <w:i w:val="false"/>
          <w:color w:val="000000"/>
          <w:sz w:val="28"/>
        </w:rPr>
        <w:t>№ 1769/43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поселков Шахтинского региона за счет следующих источников: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бюджета поселков Шахтинского региона на 2020 год предусмотрены доходы и расходы по бюджетным программам поселков Шахан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), Долинка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), Новодолинский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1691/37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на 2020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Шахтинского городского маслихата Карагандинской области от 06.11.2020 </w:t>
      </w:r>
      <w:r>
        <w:rPr>
          <w:rFonts w:ascii="Times New Roman"/>
          <w:b w:val="false"/>
          <w:i w:val="false"/>
          <w:color w:val="ff0000"/>
          <w:sz w:val="28"/>
        </w:rPr>
        <w:t>№ 1769/43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1691/37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1691/37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1691/37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Шахан на 2020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Шахтинского городского маслихата Карагандинской области от 06.11.2020 </w:t>
      </w:r>
      <w:r>
        <w:rPr>
          <w:rFonts w:ascii="Times New Roman"/>
          <w:b w:val="false"/>
          <w:i w:val="false"/>
          <w:color w:val="ff0000"/>
          <w:sz w:val="28"/>
        </w:rPr>
        <w:t>№ 1769/43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1691/37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Долинка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Шахтинского городского маслихата Карагандинской области от 06.11.2020 </w:t>
      </w:r>
      <w:r>
        <w:rPr>
          <w:rFonts w:ascii="Times New Roman"/>
          <w:b w:val="false"/>
          <w:i w:val="false"/>
          <w:color w:val="ff0000"/>
          <w:sz w:val="28"/>
        </w:rPr>
        <w:t>№ 1769/43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1691/37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Новодолинский на 2020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Шахтинского городского маслихата Карагандинской области от 06.11.2020 </w:t>
      </w:r>
      <w:r>
        <w:rPr>
          <w:rFonts w:ascii="Times New Roman"/>
          <w:b w:val="false"/>
          <w:i w:val="false"/>
          <w:color w:val="ff0000"/>
          <w:sz w:val="28"/>
        </w:rPr>
        <w:t>№ 1769/43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