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edd6d" w14:textId="71edd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пастбищеоборотов на основании геоботанического обследования пастбищ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Шахтинска Карагандинской области от 30 декабря 2019 года № 55/01. Зарегистрировано Департаментом юстиции Карагандинской области 6 января 2020 года № 5663.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февраля 2017 года "О пастбищах", акимат города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схему пастбищеоборотов на основании геоботанического обследования пастбищ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Шахтинск от 26 декабря 2017 года № 53/01 "Об утверждении схемы пастбищеоборотов на основании геоботанического обследования пастбищ" (зарегистрированное в Реестре государственной регистрации нормативных правовых актов № 4516, опубликованное в Эталонном контрольном банке нормативных правовых актов Республики Казахстан в электронном виде от 10 января 2018 года, в газете "Шахтинский вестник" от 12 января 2018 года № 2).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постановления акимата города Шахтинска Карагандинской области от 05.03.2020 </w:t>
      </w:r>
      <w:r>
        <w:rPr>
          <w:rFonts w:ascii="Times New Roman"/>
          <w:b w:val="false"/>
          <w:i w:val="false"/>
          <w:color w:val="000000"/>
          <w:sz w:val="28"/>
        </w:rPr>
        <w:t>№ 11/01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Аймаков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Шахтинск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55/01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города Шахтинска и прилегающих поселков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города Шахтинска Карагандинской области от 06.12.2021 </w:t>
      </w:r>
      <w:r>
        <w:rPr>
          <w:rFonts w:ascii="Times New Roman"/>
          <w:b w:val="false"/>
          <w:i w:val="false"/>
          <w:color w:val="ff0000"/>
          <w:sz w:val="28"/>
        </w:rPr>
        <w:t>№ 66/06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30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