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c827" w14:textId="e90c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40 сессии Абайского районного маслихата от 25 декабря 2018 года № 40/431 "O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7 февраля 2019 года № 43/466. Зарегистрировано Департаментом юстиции Карагандинской области 15 февраля 2019 года № 5190.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40 сессии Абайского районного маслихата от 25 декабря 2018 года № 40/431 "О районном бюджете на 2019-2021 годы" (зарегистрировано в Реестре государственной регистрации нормативных правовых актов за № 5116, опубликовано в Эталонном контрольном банке нормативных правовых актов Республики Казахстан в электронном виде 9 января 2019 года и в районной газете "Абай-Ақиқат" от 9 января 2019 года № 1 (4246))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8 879 829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1 976 421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14 105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51 350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6 837 953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8 975 894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43 400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64 388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107 788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52 665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52 665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64 388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107 788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96 065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2019 года № 43/466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40/431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8 879 829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1 976 421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6 837 953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6 837 953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6 837 953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5"/>
        <w:gridCol w:w="2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8 975 894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799 209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31 513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4 168 013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3 504 372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3 434 265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3 310 952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1 526 320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1 472 947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1 462 947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462 947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749 436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15 229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557 339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- 43 400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844"/>
        <w:gridCol w:w="1780"/>
        <w:gridCol w:w="1781"/>
        <w:gridCol w:w="3085"/>
        <w:gridCol w:w="35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- 52 665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52 665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96 065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2019 года № 43/466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40/431</w:t>
            </w:r>
          </w:p>
        </w:tc>
      </w:tr>
    </w:tbl>
    <w:bookmarkStart w:name="z4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городов районного значения, поселков, сельского округа из местного бюджета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2"/>
        <w:gridCol w:w="3968"/>
      </w:tblGrid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256 121</w:t>
            </w:r>
          </w:p>
        </w:tc>
      </w:tr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256 121</w:t>
            </w:r>
          </w:p>
        </w:tc>
      </w:tr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организации,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45 429</w:t>
            </w:r>
          </w:p>
        </w:tc>
      </w:tr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150 210</w:t>
            </w:r>
          </w:p>
        </w:tc>
      </w:tr>
      <w:tr>
        <w:trPr>
          <w:trHeight w:val="30" w:hRule="atLeast"/>
        </w:trPr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