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c763" w14:textId="708c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40 сессии Абайского районного маслихата от 25 декабря 2018 года № 40/431 "O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25 апреля 2019 года № 47/508. Зарегистрировано Департаментом юстиции Карагандинской области 30 апреля 2019 года № 5304.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40 сессии Абайского районного маслихата от 25 декабря 2018 года № 40/431 "О районном бюджете на 2019-2021 годы" (зарегистрировано в Реестре государственной регистрации нормативных правовых актов за № 5116, опубликовано в Эталонном контрольном банке нормативных правовых актов Республики Казахстан в электронном виде 9 января 2019 года и в районной газете "Абай-Ақиқат" от 9 января 2019 года № 1 (4246))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8 879 829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1 976 421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14 105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51 350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6 837 953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8 979 561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43 400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64 388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107 788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56 332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56 332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64 388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107 790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99 734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Титовская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2019 года № 47/508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40/431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8 879 829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6 837 953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6 837 953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6 837 953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1"/>
        <w:gridCol w:w="1078"/>
        <w:gridCol w:w="1078"/>
        <w:gridCol w:w="6343"/>
        <w:gridCol w:w="24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8 979 561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31 513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4 127 634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3 504 372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3 434 265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3 310 952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1 530 575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1 472 947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753 143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15 229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- 43 400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844"/>
        <w:gridCol w:w="1780"/>
        <w:gridCol w:w="1781"/>
        <w:gridCol w:w="3085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- 56 332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99 734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2019 года № 47/508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40/431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63"/>
        <w:gridCol w:w="1467"/>
        <w:gridCol w:w="3606"/>
        <w:gridCol w:w="2095"/>
        <w:gridCol w:w="4007"/>
      </w:tblGrid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бюджетных программ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 "Капитальные расходы государственного органа"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 "Реализация мер по содействию экономическому развитию регионов в рамках Программы развития регионов до 2020 года"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236 871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Акбастауского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Сарепта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Карагандинского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Курминского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Кулаайгырского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Есенгелдинского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Юбилейное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Коксунского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Мичуринского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Самарского сельского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