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3e264" w14:textId="033e2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41 сессии Абайского районного маслихата от 26 декабря 2018 года № 41/453 "О бюджетах города районного значения, поселков, сельского округа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Абайского районного маслихата Карагандинской области от 26 апреля 2019 года № 48/513. Зарегистрировано Департаментом юстиции Карагандинской области 4 мая 2019 года № 5315.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Абайский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41 сессии Абайского районного маслихата от 26 декабря 2018 года № 41/453 "О бюджетах города районного значения, поселков, сельского округа на 2019-2021 годы" (зарегистрировано в Реестре государственной регистрации нормативных правовых актов за № 5128, опубликовано в эталонном контрольном банке нормативно-правовых актов Республики Казахстан в электронном виде 15 января 2019 года и в районной газете "Абай-Ақиқат" от 12 января 2019 года № 2-3 (4247))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Утвердить бюджет поселка Карабас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34 044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3 246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30 798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34 294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250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250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250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Утвердить бюджет поселка Южный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41 200 тысяч тенге, в том числе: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3 034 тысяч тенге;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38 166 тысяч тенге;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42 017 тысяч тенге;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817 тысяч тенге;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817 тысяч тенге: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817 тысяч тенге.";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Титовская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Абайского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Цай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48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апреля 2019 года № 48/513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41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2018 года № 41/453</w:t>
            </w:r>
          </w:p>
        </w:tc>
      </w:tr>
    </w:tbl>
    <w:bookmarkStart w:name="z51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Карабас на 2019 год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34 044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636"/>
        <w:gridCol w:w="1342"/>
        <w:gridCol w:w="1342"/>
        <w:gridCol w:w="5766"/>
        <w:gridCol w:w="22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34 294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26 667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26 667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26 667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26 417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7"/>
        <w:gridCol w:w="1377"/>
        <w:gridCol w:w="1377"/>
        <w:gridCol w:w="1377"/>
        <w:gridCol w:w="4396"/>
        <w:gridCol w:w="23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1"/>
        <w:gridCol w:w="1182"/>
        <w:gridCol w:w="1182"/>
        <w:gridCol w:w="1182"/>
        <w:gridCol w:w="4316"/>
        <w:gridCol w:w="32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32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- 250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займов 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48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апреля 2019 года № 48/513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41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2018 года № 41/453</w:t>
            </w:r>
          </w:p>
        </w:tc>
      </w:tr>
    </w:tbl>
    <w:bookmarkStart w:name="z54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Южный на 2019 год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38 166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38 166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636"/>
        <w:gridCol w:w="1342"/>
        <w:gridCol w:w="1342"/>
        <w:gridCol w:w="5766"/>
        <w:gridCol w:w="22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42 017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7"/>
        <w:gridCol w:w="1377"/>
        <w:gridCol w:w="1377"/>
        <w:gridCol w:w="1377"/>
        <w:gridCol w:w="4396"/>
        <w:gridCol w:w="23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4"/>
        <w:gridCol w:w="1214"/>
        <w:gridCol w:w="1214"/>
        <w:gridCol w:w="1214"/>
        <w:gridCol w:w="4435"/>
        <w:gridCol w:w="300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3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-817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займов 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