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5f53" w14:textId="cf85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7 июня 2019 года № 23/01. Зарегистрировано Департаментом юстиции Карагандинской области 7 июня 2019 года № 5380. Утратило силу постановлением акимата Абайского района Карагандинской области от 21 февраля 2024 года № 09/01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Абайского района Карагандинской области от 21.02.2024 </w:t>
      </w:r>
      <w:r>
        <w:rPr>
          <w:rFonts w:ascii="Times New Roman"/>
          <w:b w:val="false"/>
          <w:i w:val="false"/>
          <w:color w:val="ff0000"/>
          <w:sz w:val="28"/>
        </w:rPr>
        <w:t>№ 09/01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в Президенты Республики Казахстан, депутаты Парламента Республики Казахстан и депутаты маслихата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24 февраля 2015 года № 07/01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(зарегистрировано в Реестре государственной регистрации нормативных правовых актов за № 3018, опубликовано в районной газете "Абай-Ақиқат" от 14 марта 2015 года № 11, в информационно-правовой системе "Әділет" в электронном виде от 26 октября 2015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Нуржубалину Р.Д.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 года № _____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кандидатов в Президенты Республики Казахстан, депутаты Парламента Республики Казахстан и депутаты маслихата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музыкальной школы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Абай отделение Вольный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Классная комната средней школы № 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Караган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Классная комната Караганской средней школы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Кзыл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Классная комната основной школы № 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Зрительный зал сельского Дома культуры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сельского Дома культуры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Классная комната Курминской средней школы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Сарепта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клуб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 "Энергетик"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Южный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зал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комплекса школы – детский сад "Мерей"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 № _______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проспекту Победы дом 1а, возле районного узла почтовой связи, по улице Гете возле здания управления по защите прав потребителей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Вольный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Труда дом 34, возле магазина "Шурик"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Караган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Нуринская дом 8, возле магазина "Надежда"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 отделение Кзыл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Молина, возле дома 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дом 1, возле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20, возле магазина "Мечта"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возле остановки "АПК "Волынский"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Карабас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 дом 16, возле отделения Казпочты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улица Комарова, на торговой площади "Тумба"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19, возле фельдшерско-акушерского пункта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Шерубай батыра дом 1а, возле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 50 лет Казахстана и Спасской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 3, возле магазина "Катюша"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Сарепта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Трудовая, возле сельской врачебной амбулатории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Самарский сельский округ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Орталық, возле магазина "Алина", в селе Изумрудное, возле Изумрудненской начальной школы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Топар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Пономарева дом 13, возле отделения Казпочты, возле административного корпуса Центральной районной больницы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Южный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Панфилова, возле магазина "Айнур"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Мичурина дом 12, возле сельской врачебной амбулатории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