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7892" w14:textId="7fe7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40 сессии Абайского районного маслихата от 25 декабря 2018 года № 40/431 "O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24 октября 2019 года № 53/568. Зарегистрировано Департаментом юстиции Карагандинской области 30 октября 2019 года № 5512.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40 сессии Абайского районного маслихата от 25 декабря 2018 года № 40/431 "О районном бюджете на 2019-2021 годы" (зарегистрировано в Реестре государственной регистрации нормативных правовых актов за № 5116, опубликовано в Эталонном контрольном банке нормативных правовых актов Республики Казахстан в электронном виде 9 января 2019 года и в районной газете "Абай-Ақиқат" от 9 января 2019 года № 1 (4246))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9 896 770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2 251 901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80 749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7 547 017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9 989 419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43 400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64 388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107 788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49 249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49 249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114 873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99 734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Ыбышев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53/568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9 896 770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2 251 901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3"/>
        <w:gridCol w:w="2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9 989 419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4 510 626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3 813 369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3 676 096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1 799 903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53/568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поселков, сельского округа из местного бюджета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2"/>
        <w:gridCol w:w="3968"/>
      </w:tblGrid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281 285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281 285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140 931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53/568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3"/>
        <w:gridCol w:w="1467"/>
        <w:gridCol w:w="3606"/>
        <w:gridCol w:w="2095"/>
        <w:gridCol w:w="4007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 "Капитальные расходы государственного органа"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