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9b2a" w14:textId="8929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40 сессии Абайского районного маслихата от 25 декабря 2018 года № 40/431 "O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4 декабря 2019 года № 56/602. Зарегистрировано Департаментом юстиции Карагандинской области 10 декабря 2019 года № 5582.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40 сессии Абайского районного маслихата от 25 декабря 2018 года № 40/431 "О районном бюджете на 2019-2021 годы" (зарегистрировано в Реестре государственной регистрации нормативных правовых актов за № 5116, опубликовано в Эталонном контрольном банке нормативных правовых актов Республики Казахстан в электронном виде 9 января 2019 года и в районной газете "Абай-Ақиқат" от 9 января 2019 года № 1 (4246))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10 223 533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2 251 901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80 749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7 873 780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10 316 182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39 494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68 294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107 788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53 155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53 155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68 294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114 873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99 734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Ыбышев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56/602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10 223 533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5594"/>
        <w:gridCol w:w="2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10 316 182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4 484 982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3 863 956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- 53 155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56/602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4487"/>
      </w:tblGrid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3 985 707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2 026 103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1 651 515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улучшению качества жизни инвалидов в Республике Казахстан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273 864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269 616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723 411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67 802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жилья коммунального жилищного фонда для малообеспеченных многодетных семей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374 588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технопарка при школе им. Корниенко п. Топар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1 891 310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1 576 324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очистных сетей, канализационных очистных сооружений, канализационных насосных станций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558 444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314 986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138 985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