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9e36" w14:textId="4079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23 декабря 2019 года № 57/01. Зарегистрировано Департаментом юстиции Карагандинской области 23 декабря 2019 года № 5601. Утратило силу постановлением акимата Актогайского района Карагандинской области от 15 января 2021 года № 02/01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Актогайского района Карагандинской области от 15.01.2021 № 02/01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акимат Актогайского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организаций независимо от организационно-правовой формы и формы собственности установить квоту рабочих мест: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лиц, освобожденных из мест лишения свободы в размере 1 процента от списочной численности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лиц, состоящих на учете службы пробации в размере 1 процента от списочной численности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инвалидов в размере 3 процента от списочной численности рабочих мест,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19 февраля 2019 года № 07/01 "Об установлении квоты рабочих мест" (зарегистрировано в Реестре государственной регистрации нормативных правовых актов под № 5194, опубликовано в газете "Тоқырауын тынысы" от 22 февраля 2019 года, № 8 (7691), в Эталонном контрольном банке нормативных правовых актов Республики Казахстан в электронном виде 28 февраля 2019 года).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Актогайского района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которые устанавливается квота рабочих мест для лиц, освобожденных из мест лишения свободы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5469"/>
        <w:gridCol w:w="1109"/>
        <w:gridCol w:w="2700"/>
        <w:gridCol w:w="2307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численность работников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"Актогайское хозяйство по охране лесов и животного мира" управления природных ресурсов и регулирования природопользования Карагандинской области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"Опорная школа (ресурсный центр) на базе общеобразовательной школа имени Куляш Байсеитовой" акимата Актогайского района отдела образования Актогайского района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которые устанавливается квота рабочих мест для лиц, состоящих на учете службы пробации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3534"/>
        <w:gridCol w:w="1424"/>
        <w:gridCol w:w="3465"/>
        <w:gridCol w:w="2960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численность работников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мест для лиц, состоящих на учете службы пробации 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"Тоқырауын Су Жылу"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Сарышаган Актогайского района Карагандинской области"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которые устанавливается квота рабочих мест для инвалидов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5494"/>
        <w:gridCol w:w="1699"/>
        <w:gridCol w:w="3045"/>
        <w:gridCol w:w="1256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численность работников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районная больница Актогайского района" управления здравоохранения Карагандинской области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(с пришкольным интернатом) поселка Сарышаган" отдела образования Актогайского района акимата Актогайского района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