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6784b" w14:textId="e767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32 сессии Бухар-Жырауского районного маслихата от 11 января 2019 года № 4 "О бюджете поселков, сельских округов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27 сентября 2019 года № 4. Зарегистрировано Департаментом юстиции Карагандинской области 7 октября 2019 года № 5495.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32 сессии Бухар-Жырауского районного маслихата от 11 января 2019 года №4 "О бюджете поселков, сельских округов района на 2019-2021 годы" (зарегистрировано в Реестре государственной регистрации нормативных правовых актов за №5148, опубликовано в Эталонном контрольном банке нормативных правовых актов Республики Казахстан в электронном виде 23 января 2019 года, в районной газете "Buqar jyraý jarshysy" №5 от 2 февраля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Ботакара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172 994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26 000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146 994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177 990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4 996 тысяч тенге;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124 902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Кушокы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81 098 тысяч тенге, в том числе по: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15 150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65 948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83 248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2 150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48 412 тысяч тенге. 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Доскейского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115 206 тысяч тенге, в том числе по: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13 300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101 906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116 494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1 288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80 594 тысяч тенге.";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Корнеевского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28 189 тысяч тенге, в том числе по: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3 200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24 989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29 697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1 508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19 531 тысяч тенге.";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Петровского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31 207 тысяч тенге, в том числе по: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4 650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26 557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32 003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796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20 568 тысяч тенге.";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Ростовского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48 333 тысяч тенге, в том числе по: 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6 580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340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41 413 тысяч тенге;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48 679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346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33 616 тысяч тенге.";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Уштобинского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99 460 тысяч тенге, в том числе по: 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20 600 тысяч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78 860 тысяч тенге;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102 256 тысяч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2 796 тысяч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54 513 тысяч тенге.".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Абрамова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2019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3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2019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2019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3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2019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2019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3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2019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2019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4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2019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2019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4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на 2019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2019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4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2019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2019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4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2019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2019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5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2019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