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c40c2" w14:textId="1ac40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Жанааркинского районного маслихата от 26 декабря 2018 года № 36/255 "О районном бюджете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Жанааркинского районного маслихата Карагандинской области от 8 мая 2019 года № 41/288. Зарегистрировано Департаментом юстиции Карагандинской области 17 мая 2019 года № 5348.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Жанааркинского районного маслихата от 26 декабря 2018 года № 36/255 "О районном бюджете на 2019-2021 годы" (зарегистрировано в Реестре государственной регистрации нормативных правовых актов за № 5109, опубликовано в газете "Жаңаарқа" от 2 февраля 2019 года № 5-6 (9895), в Эталонном контрольном банке нормативных правовых актов Республики Казахстан в электронном виде 9 января 2019 года),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бюджет района на 2019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следующих объемах: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6 969 197 тысяч тенге: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955 860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9 557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7 073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5 996 707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6 984 311 тысяч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19 905 тысяч тенге: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53 025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33 120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0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минус 35 019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35 019 тысяч тенге: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53 025 тысяч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33 120 тысяч тенге;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15 114 тысяч тенге.";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XLI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Орынбасарова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Имантусупов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мая 2019 года №41/288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№36/255</w:t>
            </w:r>
          </w:p>
        </w:tc>
      </w:tr>
    </w:tbl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2019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6969197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5996707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5994759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5994759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6984311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сфере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счҰт средств государственного бюджета, работников казҰнных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мая 2019 года № 41/288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 36/255</w:t>
            </w:r>
          </w:p>
        </w:tc>
      </w:tr>
    </w:tbl>
    <w:bookmarkStart w:name="z3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инвестиционных проектов на 2019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мая 2019 года № 41/288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 36/255</w:t>
            </w:r>
          </w:p>
        </w:tc>
      </w:tr>
    </w:tbl>
    <w:bookmarkStart w:name="z3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бюджета района на 2019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2923177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мая 2019 года № 41/288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 36/255</w:t>
            </w:r>
          </w:p>
        </w:tc>
      </w:tr>
    </w:tbl>
    <w:bookmarkStart w:name="z4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выделенные Жанааркинскому району на 2019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2664871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1986580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1610960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 и на доплату учителям за замещение на период обучения основного работника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за квалификацию педагогического мастерства, прошедшим национальный квалификационный тест и реализующим образовательные программы начального, основного и общего среднего образования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увеличение должностных окладов и на доплату педагогам и психологам школ за квалификацию педагогического мастерства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учителей и педагогов-психологов организаций начального, основного и общего среднего образования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309789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счҰт средств государственного бюджета, работников казҰнных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562497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48219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компенсацию потерь бюджета в связи с внесением изменений в законодательство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коммунального жилищного фонда для малообеспеченных многодетных семей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цифровой образовательной инфраструктуры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ремонтов объектов культуры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владельцам стоимости на проведение санитарного убоя больных сельскохозяйственных животных особо опасными инфекционными заболеваниями и оказание услуг по вакцинации, транспортировке и хранению ветеринарных препаратов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рабочих кадров по востребованным на рынке труда профессиям и навыкам, в рамках Программы развития продуктивной занятости и массового предпринимательства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капитального, среднего и текущего ремонта автомобильных дорог районного значения (улиц города) и улиц населенных пунктов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115984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расходы организаций спорта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625266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552666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 и (или) строительство, реконструкция жилья коммунального жилищного фонда,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жилья для социально уязвимых слоев населения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жилья для малообеспеченных многодетных семей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сельских населенных пунктах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91606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сельских населенных пунктах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мая 2019 года № 41/288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 36/255</w:t>
            </w:r>
          </w:p>
        </w:tc>
      </w:tr>
    </w:tbl>
    <w:bookmarkStart w:name="z4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Услуги по обеспечению деятельности акима поселка, сельского округа на 2019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Кызылжар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М.Жумажанова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Талдыбулакский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Айнабулакский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Актауский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Актубекский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Байдалыбийский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Карагашский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Сейфуллинский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мая 2019 года №41/288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№36/255</w:t>
            </w:r>
          </w:p>
        </w:tc>
      </w:tr>
    </w:tbl>
    <w:bookmarkStart w:name="z4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Реализация мер по содействию экономическому развитию регионов в рамках Программы развития регионов до 2020 года на 2019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Кызылжар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М.Жумажанова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Талдыбулакский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Айнабулакский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Актауский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Актубекский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Байдалыбийский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Карагашский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Сейфуллинский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мая 2019 года № 41/288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 36/255</w:t>
            </w:r>
          </w:p>
        </w:tc>
      </w:tr>
    </w:tbl>
    <w:bookmarkStart w:name="z50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трансферты, передаваемые из районного бюджета в бюджеты поселка и сельских округов на 2019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531689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Атасу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522557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Бидаикский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Ералиевский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Тугускенский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