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f7df" w14:textId="4def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28 декабря 2018 года № 37/262 "О бюджете поселка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6 декабря 2019 года № 47/322. Зарегистрировано Департаментом юстиции Карагандинской области 13 декабря 2019 года № 5586.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28 декабря 2018 года №37/262 "О бюджете поселка и сельских округов на 2019-2021 годы" (зарегистрировано в Реестре государственной регистрации нормативных правовых актов за №5117, опубликовано в газете "Жаңаарқа" от 2 февраля 2019 года №5-6 (9895), в Эталонном контрольном банке нормативных правовых актов Республики Казахстан в электронном виде 10 января 2019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Атасу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837 417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70 619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766 798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839 365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1 948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1 948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1 948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Бидаикского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20 942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2 681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18 261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20 942 тысяч тенге;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Ералиевского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19 147 тысяч тенге: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3 128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16 019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21 231 тысяч тенге;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2 084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2 084 тысяч тенге: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2 084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Тугускенского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40 693 тысяч тенге: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3 366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37 327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41 603 тысяч тенге;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910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910 тысяч тенге: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910 тысяч тенге.";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XLVII сессии районного маслихата,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2019 года №47/322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Атасу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2019 года №47/322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2019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2019 года №47/322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2019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2019 года №47/322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8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2019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2019 года №47/322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и сельских округов на 2019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2019 года №47/322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9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из районного бюджета в бюджеты поселка и сельских округов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внутрипоселковых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дошкольного воспитания и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