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f461" w14:textId="7c7f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25 декабря 2019 года № 48/328. Зарегистрировано Департаментом юстиции Карагандинской области 31 декабря 2019 года № 5646.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8 901 934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1 263 722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7 692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7 673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7 622 847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9 655 471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667 908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703 732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35 824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1 421 445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1 421 445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1 804 949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35 825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минус 347 679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Жанааркинского районного маслихата Карагандинской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инвестиционных проектов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районных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на 2020 год целевые текущие трансферты, целевые трансферты на развитие и бюджетные кредиты в сумме 2 022 987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бюджета района бюджетные субвенции, передаваемые из районного бюджета в бюджеты поселков и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расходов бюджета района целевые текущие трансферты нижестоящим бюджетам, передаваемые из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бюджетные кредиты для реализации мер социальной поддержки специалистов в сумме 109 793 тысяч тенге и на строительство жилья в сумме 62 125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Жанааркинского районного маслихата Карагандинской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62/505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2020 год в сумме 17 741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Жанааркинского районного маслихата Карагандинской области от 05.07.2020 </w:t>
      </w:r>
      <w:r>
        <w:rPr>
          <w:rFonts w:ascii="Times New Roman"/>
          <w:b w:val="false"/>
          <w:i w:val="false"/>
          <w:color w:val="000000"/>
          <w:sz w:val="28"/>
        </w:rPr>
        <w:t>№ 56/385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бюджетные кредиты нижестоящим бюджетам, передаваемые из районного бюджета на 2020 год согласно приложению 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Жанааркинского районного маслихата Карагандинской области от 08.09.2020 </w:t>
      </w:r>
      <w:r>
        <w:rPr>
          <w:rFonts w:ascii="Times New Roman"/>
          <w:b w:val="false"/>
          <w:i w:val="false"/>
          <w:color w:val="000000"/>
          <w:sz w:val="28"/>
        </w:rPr>
        <w:t>№ 58/394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Карагандинской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Жанааркинского районного маслихата Карагандинской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Жанааркинского районного маслихата Карагандинской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выделенные Жанааркинскому району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Жанааркинского районного маслихата Карагандинской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проведения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строительство жилья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поселков и сельских округов на 2020-2022 годы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2692580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Жанааркинского районного маслихата Карагандинской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62/505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№48/328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нижестоящим бюджетам, передаваемые из районного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Жанааркинского районного маслихата Карагандинской области от 08.09.2020 </w:t>
      </w:r>
      <w:r>
        <w:rPr>
          <w:rFonts w:ascii="Times New Roman"/>
          <w:b w:val="false"/>
          <w:i w:val="false"/>
          <w:color w:val="ff0000"/>
          <w:sz w:val="28"/>
        </w:rPr>
        <w:t>№ 58/394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