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b233" w14:textId="928b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 и сельских округов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31 декабря 2019 года № 49/337. Зарегистрировано Департаментом юстиции Карагандинской области 9 января 2020 года № 5672.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поселка Жаңаарқа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618 815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42 262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576 553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868 387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249 572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249 572 тысяч тенге: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249 566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24 948 тысяч тенге: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658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24 290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29 413 тысяч тенге;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4465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4465 тысяч тенге: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4465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Актубекского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61 983 тысяч тенге: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259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61 724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61 983 тысяч тенге;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0 тысяч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Жанааркинского районного маслихата Карагандинской области от 17.09.2020 </w:t>
      </w:r>
      <w:r>
        <w:rPr>
          <w:rFonts w:ascii="Times New Roman"/>
          <w:b w:val="false"/>
          <w:i w:val="false"/>
          <w:color w:val="000000"/>
          <w:sz w:val="28"/>
        </w:rPr>
        <w:t>№ 59/399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Айнабулакского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23 374 тысяч тенге: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114 тысяч тенге;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23 260 тысяч тенге;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23 374 тысяч тенге; 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0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Жанааркинского районного маслихата Карагандинской области от 17.09.2020 </w:t>
      </w:r>
      <w:r>
        <w:rPr>
          <w:rFonts w:ascii="Times New Roman"/>
          <w:b w:val="false"/>
          <w:i w:val="false"/>
          <w:color w:val="000000"/>
          <w:sz w:val="28"/>
        </w:rPr>
        <w:t>№ 59/399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Байдалыбийского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46 911 тысяч тенге: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181 тысяч тенге;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46 730 тысяч тенге;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97 001 тысяч тенге; 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50 090 тысяч тенге;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50 090 тысяч тенге: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50 090 тысяч тенге;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– в редакции решения Жанааркинского районного маслихата Карагандинской области от 17.09.2020 </w:t>
      </w:r>
      <w:r>
        <w:rPr>
          <w:rFonts w:ascii="Times New Roman"/>
          <w:b w:val="false"/>
          <w:i w:val="false"/>
          <w:color w:val="000000"/>
          <w:sz w:val="28"/>
        </w:rPr>
        <w:t>№ 59/399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Бидайикского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39 808 тысяч тенге: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44 338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4530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4530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имени Мукажана Жумажанова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80"/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31 377 тысяч тенге:</w:t>
      </w:r>
    </w:p>
    <w:bookmarkEnd w:id="81"/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242 тысяч тенге;</w:t>
      </w:r>
    </w:p>
    <w:bookmarkEnd w:id="82"/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31 135 тысяч тенге;</w:t>
      </w:r>
    </w:p>
    <w:bookmarkEnd w:id="83"/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33 323 тысяч тенге; </w:t>
      </w:r>
    </w:p>
    <w:bookmarkEnd w:id="84"/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85"/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86"/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88"/>
    <w:bookmarkStart w:name="z1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89"/>
    <w:bookmarkStart w:name="z1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90"/>
    <w:bookmarkStart w:name="z1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1946 тысяч тенге;</w:t>
      </w:r>
    </w:p>
    <w:bookmarkEnd w:id="91"/>
    <w:bookmarkStart w:name="z12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1946 тысяч тенге:</w:t>
      </w:r>
    </w:p>
    <w:bookmarkEnd w:id="92"/>
    <w:bookmarkStart w:name="z1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1946 тысяч тенге;</w:t>
      </w:r>
    </w:p>
    <w:bookmarkEnd w:id="93"/>
    <w:bookmarkStart w:name="z1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94"/>
    <w:bookmarkStart w:name="z12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– в редакции решения Жанааркинского районного маслихата Карагандинской области от 17.09.2020 </w:t>
      </w:r>
      <w:r>
        <w:rPr>
          <w:rFonts w:ascii="Times New Roman"/>
          <w:b w:val="false"/>
          <w:i w:val="false"/>
          <w:color w:val="000000"/>
          <w:sz w:val="28"/>
        </w:rPr>
        <w:t>№ 59/399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Ералиевского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Start w:name="z14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48 120 тысяч тенге: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108 587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60 467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60 467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Караагашского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Start w:name="z14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33 202 тысяч тенге:</w:t>
      </w:r>
    </w:p>
    <w:bookmarkEnd w:id="97"/>
    <w:bookmarkStart w:name="z14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563 тысяч тенге;</w:t>
      </w:r>
    </w:p>
    <w:bookmarkEnd w:id="98"/>
    <w:bookmarkStart w:name="z14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300 тысяч тенге;</w:t>
      </w:r>
    </w:p>
    <w:bookmarkEnd w:id="99"/>
    <w:bookmarkStart w:name="z14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32 339 тысяч тенге;</w:t>
      </w:r>
    </w:p>
    <w:bookmarkEnd w:id="100"/>
    <w:bookmarkStart w:name="z14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38 725 тысяч тенге; </w:t>
      </w:r>
    </w:p>
    <w:bookmarkEnd w:id="101"/>
    <w:bookmarkStart w:name="z14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102"/>
    <w:bookmarkStart w:name="z15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3"/>
    <w:bookmarkStart w:name="z15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04"/>
    <w:bookmarkStart w:name="z15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05"/>
    <w:bookmarkStart w:name="z15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06"/>
    <w:bookmarkStart w:name="z15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07"/>
    <w:bookmarkStart w:name="z15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5523 тысяч тенге;</w:t>
      </w:r>
    </w:p>
    <w:bookmarkEnd w:id="108"/>
    <w:bookmarkStart w:name="z15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5523 тысяч тенге:</w:t>
      </w:r>
    </w:p>
    <w:bookmarkEnd w:id="109"/>
    <w:bookmarkStart w:name="z15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5523 тысяч тенге;</w:t>
      </w:r>
    </w:p>
    <w:bookmarkEnd w:id="110"/>
    <w:bookmarkStart w:name="z15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11"/>
    <w:bookmarkStart w:name="z15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– в редакции решения Жанааркинского районного маслихата Карагандинской области от 17.09.2020 </w:t>
      </w:r>
      <w:r>
        <w:rPr>
          <w:rFonts w:ascii="Times New Roman"/>
          <w:b w:val="false"/>
          <w:i w:val="false"/>
          <w:color w:val="000000"/>
          <w:sz w:val="28"/>
        </w:rPr>
        <w:t>№ 59/399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поселка Кызылжар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Start w:name="z17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42 340 тысяч тенге: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42 340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Start w:name="z9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Сейфуллинского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Start w:name="z19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32 816 тысяч тенге:</w:t>
      </w:r>
    </w:p>
    <w:bookmarkEnd w:id="115"/>
    <w:bookmarkStart w:name="z9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357 тысяч тенге;</w:t>
      </w:r>
    </w:p>
    <w:bookmarkEnd w:id="116"/>
    <w:bookmarkStart w:name="z9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32 459 тысяч тенге;</w:t>
      </w:r>
    </w:p>
    <w:bookmarkEnd w:id="117"/>
    <w:bookmarkStart w:name="z9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81 316 тысяч тенге; </w:t>
      </w:r>
    </w:p>
    <w:bookmarkEnd w:id="118"/>
    <w:bookmarkStart w:name="z9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119"/>
    <w:bookmarkStart w:name="z9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20"/>
    <w:bookmarkStart w:name="z10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21"/>
    <w:bookmarkStart w:name="z10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2"/>
    <w:bookmarkStart w:name="z10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23"/>
    <w:bookmarkStart w:name="z10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24"/>
    <w:bookmarkStart w:name="z10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48 500 тысяч тенге;</w:t>
      </w:r>
    </w:p>
    <w:bookmarkEnd w:id="125"/>
    <w:bookmarkStart w:name="z10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48 500 тысяч тенге:</w:t>
      </w:r>
    </w:p>
    <w:bookmarkEnd w:id="126"/>
    <w:bookmarkStart w:name="z10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48 500 тысяч тенге;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Start w:name="z10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Талдыбулакского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Start w:name="z21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39 549 тысяч тенге: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124 949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85 400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85 400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85 400 тысяч тенге;</w:t>
      </w:r>
    </w:p>
    <w:bookmarkStart w:name="z12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Тугускенского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56 045 тысяч тенге:</w:t>
      </w:r>
    </w:p>
    <w:bookmarkStart w:name="z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1 130 тысяч тенге;</w:t>
      </w:r>
    </w:p>
    <w:bookmarkEnd w:id="131"/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54 915 тысяч тенге;</w:t>
      </w:r>
    </w:p>
    <w:bookmarkEnd w:id="132"/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96 045 тысяч тенге; </w:t>
      </w:r>
    </w:p>
    <w:bookmarkEnd w:id="133"/>
    <w:bookmarkStart w:name="z1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134"/>
    <w:bookmarkStart w:name="z1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35"/>
    <w:bookmarkStart w:name="z1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36"/>
    <w:bookmarkStart w:name="z1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37"/>
    <w:bookmarkStart w:name="z1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8"/>
    <w:bookmarkStart w:name="z13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39"/>
    <w:bookmarkStart w:name="z1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40 000 тысяч тенге;</w:t>
      </w:r>
    </w:p>
    <w:bookmarkEnd w:id="140"/>
    <w:bookmarkStart w:name="z14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40 000 тысяч тенге: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40 000 тысяч тенге;</w:t>
      </w:r>
    </w:p>
    <w:bookmarkStart w:name="z14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Целинного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23 408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67 327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43 919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43 919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43 919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Жанааркинского районного маслихата Карагандинской области от 17.09.2020 </w:t>
      </w:r>
      <w:r>
        <w:rPr>
          <w:rFonts w:ascii="Times New Roman"/>
          <w:b w:val="false"/>
          <w:i w:val="false"/>
          <w:color w:val="000000"/>
          <w:sz w:val="28"/>
        </w:rPr>
        <w:t>№ 59/399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Установить на 2020 год специалистам в области образования, являющимся гражданскими служащими и работающим в сельской местности, финансируемым из бюджета поселка и сельских округов,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43"/>
    <w:bookmarkStart w:name="z23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Учесть в составе поступлений бюджета бюджетные субвенции, передаваемые из районного бюджета в бюджеты поселков и сельских округов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4"/>
    <w:bookmarkStart w:name="z23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перечень бюджетных программ, не подлежащих секвестру в процессе исполнения бюджета поселков и сельских округов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5"/>
    <w:bookmarkStart w:name="z23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Учесть в составе поступлений бюджета на 2020 год целевые текущие трансферты передаваемые из районного бюджета нижестоящим бюджетам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6"/>
    <w:bookmarkStart w:name="z23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2020 года.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Рыспеков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3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Жаңаарқа на 2020 год</w:t>
      </w:r>
    </w:p>
    <w:bookmarkEnd w:id="148"/>
    <w:bookmarkStart w:name="z32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4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Атасу на 2021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4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Атасу на 2022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4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2020 год</w:t>
      </w:r>
    </w:p>
    <w:bookmarkEnd w:id="152"/>
    <w:bookmarkStart w:name="z32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4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2021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4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2022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5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2020 год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Жанааркинского районного маслихата Карагандинской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59/399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5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2021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5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2022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5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2020 год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Жанааркинского районного маслихата Карагандинской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59/399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5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2021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6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2022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6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Байдалыбийского сельского округа на 2020 год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Жанааркинского районного маслихата Карагандинской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59/399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6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Байдалыбийского сельского округа на 2021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6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Байдалыбийского сельского округа на 2022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6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2020 год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7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2021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7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2022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7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Мукажана Жумажанова на 2020 год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Жанааркинского районного маслихата Карагандинской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59/399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7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Мукажана Жумажанова на 2021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7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Мукажана Жумажанова на 2022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8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2020 год</w:t>
      </w:r>
    </w:p>
    <w:bookmarkEnd w:id="171"/>
    <w:bookmarkStart w:name="z32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8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2021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84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2022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8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Караагашского сельского округа на 2020 год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Жанааркинского районного маслихата Карагандинской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59/399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8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Караагашского сельского округа на 2021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9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Караагашского сельского округа на 2022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9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2020 год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94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2021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9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2022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29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2020 год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30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2021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30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2022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304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2020 год</w:t>
      </w:r>
    </w:p>
    <w:bookmarkEnd w:id="184"/>
    <w:bookmarkStart w:name="z33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30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2021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30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2022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310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2020 год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31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2021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31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2022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31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Целинного сельского округа на 2020 год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Жанааркинского районного маслихата Карагандинской области от 17.09.2020 </w:t>
      </w:r>
      <w:r>
        <w:rPr>
          <w:rFonts w:ascii="Times New Roman"/>
          <w:b w:val="false"/>
          <w:i w:val="false"/>
          <w:color w:val="ff0000"/>
          <w:sz w:val="28"/>
        </w:rPr>
        <w:t>№ 59/399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31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Целинного сельского округа на 2021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32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Целинного сельского округа на 2022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3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районного бюджета в бюджеты поселков и сельских округов на 2020-2022 годы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2692580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32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поселков и сельских округов на 2020 год</w:t>
      </w:r>
    </w:p>
    <w:bookmarkEnd w:id="195"/>
    <w:bookmarkStart w:name="z33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Жаңаарқа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32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нижестоящим бюджетам и кредиты, передаваемые из районного бюджета на 2020 год</w:t>
      </w:r>
    </w:p>
    <w:bookmarkEnd w:id="197"/>
    <w:bookmarkStart w:name="z33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– в редакции решения Жанааркинского районного маслихата Карагандинской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63/509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Жаңаарқа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