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2e118" w14:textId="7b2e1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помещений для встреч с избирателями и определении мест для размещения агитационных печатных материалов кандидатов в Президенты Республики Казахстан, депутаты Парламента Республики Казахстан и депутаты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Каркаралинского района Карагандинской области от 4 мая 2019 года № 163. Зарегистрировано Департаментом юстиции Карагандинской области 6 мая 2019 года № 5321. Утратило силу постановлением акимата Каркаралинского района Карагандинской области от 9 апреля 2024 года № 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Каркаралинского района Карагандинской области от 09.04.2024 </w:t>
      </w:r>
      <w:r>
        <w:rPr>
          <w:rFonts w:ascii="Times New Roman"/>
          <w:b w:val="false"/>
          <w:i w:val="false"/>
          <w:color w:val="ff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Каркаралинского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Предоставить кандидатам в Президенты Республики Казахстан, депутаты Парламента Республики Казахстан и депутаты маслихата помещения для встреч с избирателями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места для размещения агитационных печатных материалов для кандидатов в Президенты Республики Казахстан, депутаты Парламента Республики Казахстан и депутаты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Каркаралинского района от 2 февраля 2016 года № 28 "О предоставлении помещений для встреч с избирателями и определении мест для размещения агитационных печатных материалов кандидатов в Президенты Республики Казахстан, депутаты Парламента Республики Казахстан и депутаты маслихата" (зарегистрировано в Реестре государственной регистрации нормативных правовых актов за № 3661, опубликовано в районной газете "Қарқаралы" от 20 февраля 2016 года № 15-16 (11450), в информационно-правовой системе "Әділет" 22 сентября 2016 года).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Каркаралинского района Н.А. Ильдебаева.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Каркаралинского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Максутов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 мая 2019 года №____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для проведения встреч с избирателями кандидатов в Президенты Республики Казахстан, депутаты Парламента Республики Казахстан и депутаты маслихата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помещения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помещения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город Каркаралинск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Актовый зал сельскохозяйственного колледжа им. М. Адекенова города Каркаралинска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поселок Карагайлы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Зрительный зал дворца культуры поселка Карагайлы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Егиндыбулак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"Опорная школа (ресурсный центр) на базе средней общеобразовательной школы № 43 имени Кажыкена Смайлова села Егиндыбулак Каркаралинского района Карагандинской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Айнабулак Абайского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сельского клуба села Айнабулак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Мыржык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Учебный кабинет коммунального государственного учреждения "Начальная школа № 48 села Мыржык Каркаралинского района Карагандинской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Акжол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сельского клуба села Акжол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Каркаралинский район, село Жананегиз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Учебный кабинет коммунального государственного учреждения "Начальная школа № 47 села Жананегиз Каркаралинского района Карагандинской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Каркаралинский район, село Талды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сельского клуба села Талды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Каркаралинский район, село Акбай – Кызылбай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Учебный кабинет коммунального государственного учреждения "Основная средняя школа № 24 села Акбай-Кызылбай Каркаралинского района Карагандинской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Каркаралинский район, село Белдеутас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Учебный кабинет коммунального государственного учреждения "Начальная школа № 52 села Белдеутас Каркаралинского района Карагандинской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Каркаралинский район, село Аккора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"Начальная школа № 25 села Аккора Каркаралинского района Карагандинской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Сарыобалы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сельского клуба села Сарыобалы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Каркаралинский район, село Актасты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сельского клуба села Актасты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Карабулак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сельского клуба села Карабулак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Айнабулак Балкантауского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Учебный кабинет коммунального государственного учреждения "Основная средняя школа № 38 села Айнабулак Каркаралинского района Карагандинской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Бахты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сельского клуба села Бахты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Каркаралинский район, село Абыз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"Основная средняя школа № 27 села Абыз Каркаралинского района Карагандинской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Каркаралинский район, село Бесоба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сельского клуба села Бесоба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Кызылту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сельского клуба села Кызылту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Жанатоган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сельского клуба села Жанатоган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Каркаралинский район, село Ежебай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здания конторы села Ежебай Каркаралинского района Карагандинской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Жарлы Н.Абдировский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сельского клуба села Жарлы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Каркаралинский район, село Аппаз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"Средняя общеобразовательная школа № 18 имени Рамазана Сагымбекова села Аппаз Каркаралинского района Карагандинской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Каркаралинский район, село Милыбулак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Учебный кабинет коммунального государственного учреждения "Начальная школа № 55 села Милыбулак Каркаралинского района Карагандинской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Караколь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сельского клуба села Караколь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Коктас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сельского клуба села Коктас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Жанажол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жилого дома №32, 1 села Жанажол Каркаралинского района Карагандинской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Буркутты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сельского клуба села Буркутты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Борлыбулак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Учебный кабинет коммунального государственного учреждения "Основная средняя школа № 42 села Борлыбулак Каркаралинского района Карагандинской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станция Талды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вокзала станции Талды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Коянды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сельского клуба села Коянды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Айрык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сельского клуба села Айрык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Каркаралинский район, село Едирей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жилого дома №13 села Едирей Каркаралинского района Карагандинской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Осибай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Учебный кабинет коммунального государственного учреждения "Начальная школа № 29 села Осибай Каркаралинского района Карагандинской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Каркаралинский район, село Бастал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сельского клуба села Бастал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Каркаралинский район, село Тегисшилдик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сельского клуба села Тегисшилдик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Жарлы Тегисшильдикский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Спортивный зал коммунального государственного учреждения "Средняя общеобразовательная школа № 9 села Жарлы Каркаралинского района Карагандинской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Карынши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жилого дома №20 Карынши Каркаралинского района Карагандинской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Каркаралинский район, село Татан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сельского клуба села Татан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Карагаш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Учебный кабинет коммунального государственного учреждения "Основная средняя школа № 28 села Карагаш Каркаралинского района Карагандинской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Томар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Учебный кабинет коммунального государственного учреждения "Средняя общеобразовательная школа № 22 села Томар Каркаралинского района Карагандинской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Матак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"Средняя общеобразовательная школа № 15 села Матак Каркаралинского района Карагандинской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Ынталы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сельского клуба села Ынталы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Теректы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"Средняя общеобразовательная школа № 30 села Теректы Каркаралинского района Карагандинской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Шоптиколь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Учебный кабинет коммунального государственного учреждения "Основная средняя школа № 39 села Шоптиколь Каркаралинского района Карагандинской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Кызылшилик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Учебный кабинет коммунального государственного учреждения "Начальная школа № 41 села Кызылшилик Каркаралинского района Карагандинской области"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 мая 2019 года №___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кандидатов в Президенты Республики Казахстан, депутаты Парламента Республики Казахстан и депутаты маслихата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город Каркаралинск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пересечении улиц Н. Нурмакова и Т. Аубакирова города Каркаралинск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поселок Карагайлы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дома № 5, 20 квартала поселка Карагайлы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Егиндыбулак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отделения почты по улице Мади, села Егиндыбулак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Каркаралинский район, село Айнабулак, Абайского сельского округа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мечети по улице Мендеке батыра, села Айнабулак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Мыржык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сельской библиотеки села Мыржык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Акжол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отделения почты по улице Н. Кабдыкаримова, села Акжол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Каркаралинский район, село Жананегиз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"Начальная школа № 47 села Жананегиз Каркаралинского района Карагандинской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Каркаралинский район, село Талды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сельского клуба села Талды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Каркаралинский район, село Акбай – Кызылбай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"Основная средняя школа № 24 села Акбай-Кызылбай Каркаралинского района Карагандинской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Каркаралинский район, село Белдеутас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"Начальная школа № 52 села Белдеутас Каркаралинского района Карагандинской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Каркаралинский район, село Аккора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"Начальная школа № 25 села Аккора Каркаралинского района Карагандинской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Сарыобалы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сельского клуба села Сарыобалы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Каркаралинский район, село Актасты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сельской мечети по улице Казыбекби, села Актасты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Карабулак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клуба по улице Казахстана, села Карабулак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Айнабулак, Балкантауского сельсого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"Основная средняя школа № 38 села Айнабулак Каркаралинского района Карагандинской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Бахты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клуба по улице Независимости, села Бахты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Каркаралинский район, село Абыз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"Основная средняя школа № 27 села Абыз Каркаралинского района Карагандинской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Каркаралинский район, село Бесоба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отделения почты по улице К. Сатыбалдина, села Бесоба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Кызылту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сельского клуба села Кызылту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Жанатоган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клуба по улице Ушкын, села Жанатоган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Каркаралинский район, село Ежебай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"Начальная школа № 56 села Ежебай Каркаралинского района Карагандинской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Жарлы Н.Абдировский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клуба по улице А. Машанова, села Жарлы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Каркаралинский район, село Аппаз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врачебной амбулаторий по улице К. Сейлхана, села Аппаз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Каркаралинский район, село Милыбулак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"Начальная школа № 53 села Милыбулак Каркаралинского района Карагандинской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Караколь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фельдшерско – акушерского пункта по улице Строителей села Караколь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Коктас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отделения почты по улице Абая, села Коктас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Жанажол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сельской библиотеки села Жанажол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Буркутты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отделения почты по улице Тын, села Буркутты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Борлыбулак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"Основная средняя школа № 42 села Борлыбулак Каркаралинского района Карагандинской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станция Талды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железнодорожного вокзала станции Талды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Коянды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фельдшерско – акушерского пункта по улице Совета села Коянды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Айрык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"Начальная школа № 36 имени К. Сагындыкова села Айрык Каркаралинского района Карагандинской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Каркаралинский район, село Едирей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"Начальная школа № 40 села Едирей Каркаралинского района Карагандинской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Осибай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клуба по улице Ж. Елебекова, села Осибай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Каркаралинский район, село Бастал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сельской библиотеки села Бастал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Каркаралинский район, село Тегисшилдик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клуба по улице Т. Аубакирова, села Тегисшилдик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Каркаралинский район, село Жарлы Тегисшильдикский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отделения почты села Жарлы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Карынши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сельской библиотеки села Карынши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Каркаралинский район, село Татан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"Основная средняя школа № 23 села Татан Каркаралинского района Карагандинской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Карагаш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сельской библиотеки села Карагаш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Томар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врачебной амбулатории по улице Ленина, села Томар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Матак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сельского клуба села Матак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Ынталы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отделения почты по улице Бейбитшилик, села Ынталы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Теректы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сельской библиотеки по улице Абая, села Теректы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Шоптиколь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"Основная средняя школа № 39 села Шоптиколь Каркаралинского района Карагандинской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 село Кызылшилик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"Начальная школа № 41 села Кызылшилик Каркаралинского района Карагандинской области"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