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02f7" w14:textId="2270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XXXVII сессии Каркаралинского районного маслихата от 26 декабря 2018 года № VI-37/308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8 мая 2019 года № VI-42/358. Зарегистрировано Департаментом юстиции Карагандинской области 13 мая 2019 года № 5329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 сессии Каркаралинского районного маслихата от 26 декабря 2018 года № VI-37/308 "О районном бюджете на 2019-2021 годы" (зарегистрировано в Реестре государственной регистрации нормативных правовых актов № 5119, опубликовано в газете "Қарқаралы" от 12 января 2019 года № 2 (11697), в Эталонном контрольном банке нормативных правовых актов Республики Казахстан в электронном виде 14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7828120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610703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8981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7202436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7983214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26902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10973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181996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181996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10973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155094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VI-42/358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VI-37/308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2"/>
        <w:gridCol w:w="630"/>
        <w:gridCol w:w="1330"/>
        <w:gridCol w:w="1330"/>
        <w:gridCol w:w="2"/>
        <w:gridCol w:w="5291"/>
        <w:gridCol w:w="7"/>
        <w:gridCol w:w="27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79"/>
        <w:gridCol w:w="1431"/>
        <w:gridCol w:w="1431"/>
        <w:gridCol w:w="5146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229439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593"/>
        <w:gridCol w:w="1252"/>
        <w:gridCol w:w="1252"/>
        <w:gridCol w:w="6043"/>
        <w:gridCol w:w="22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-181996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VI-42/358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VI-37/308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4637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953297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10"/>
        <w:gridCol w:w="1286"/>
        <w:gridCol w:w="1286"/>
        <w:gridCol w:w="6209"/>
        <w:gridCol w:w="1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VI-42/358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VI-37/308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26"/>
        <w:gridCol w:w="898"/>
        <w:gridCol w:w="898"/>
        <w:gridCol w:w="2323"/>
        <w:gridCol w:w="1607"/>
        <w:gridCol w:w="1371"/>
        <w:gridCol w:w="1372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"/>
        <w:gridCol w:w="110"/>
        <w:gridCol w:w="1057"/>
        <w:gridCol w:w="1057"/>
        <w:gridCol w:w="3288"/>
        <w:gridCol w:w="1614"/>
        <w:gridCol w:w="1058"/>
        <w:gridCol w:w="1335"/>
        <w:gridCol w:w="1335"/>
        <w:gridCol w:w="1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741"/>
        <w:gridCol w:w="1345"/>
        <w:gridCol w:w="1346"/>
        <w:gridCol w:w="1346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М.Мамраева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