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eef1" w14:textId="a56e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XXXVIII сессии Каркаралинского районного маслихата от 28 декабря 2018 года № VI-38/323 "О бюджетах города районного значения, поселка,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6 сентября 2019 года № VI-46/393. Зарегистрировано Департаментом юстиции Карагандинской области 9 сентября 2019 года № 5464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XXXVIII сессии Каркаралинского районного маслихата от 28 декабря 2018 года № VI-38/323 "О бюджетах города районного значения, поселка, сельских округов на 2019-2021 годы" (зарегистрировано в Реестре государственной регистрации нормативных правовых актов № 5120, опубликовано в Эталонном контрольном банке нормативных правовых актов Республики Казахстан в электронном виде 14 января 2019 года, в газете "Қарқаралы" от 19 января 2019 года № 3 (11698)),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Каркаралинск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472915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40490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430425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472915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Карагайлы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110990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10698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246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100046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114540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3550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3550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3550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Егиндыбулакского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82707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3735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1500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77472 тысячи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82707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Киргизского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25094 тысячи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2732 тысячи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244 тысячи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22118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25094 тысячи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__________ 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VI-38/323</w:t>
            </w:r>
          </w:p>
        </w:tc>
      </w:tr>
    </w:tbl>
    <w:bookmarkStart w:name="z8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Каркаралинск на 2019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175 752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4"/>
        <w:gridCol w:w="1464"/>
        <w:gridCol w:w="3900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__________ 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VI-38/323</w:t>
            </w:r>
          </w:p>
        </w:tc>
      </w:tr>
    </w:tbl>
    <w:bookmarkStart w:name="z9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Карагайлы на 2019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39 632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4"/>
        <w:gridCol w:w="1464"/>
        <w:gridCol w:w="3900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5"/>
        <w:gridCol w:w="1085"/>
        <w:gridCol w:w="4365"/>
        <w:gridCol w:w="3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-3 550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__________ 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VI-38/323</w:t>
            </w:r>
          </w:p>
        </w:tc>
      </w:tr>
    </w:tbl>
    <w:bookmarkStart w:name="z9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2019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4"/>
        <w:gridCol w:w="1464"/>
        <w:gridCol w:w="3900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__________ 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VI-38/323</w:t>
            </w:r>
          </w:p>
        </w:tc>
      </w:tr>
    </w:tbl>
    <w:bookmarkStart w:name="z9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Киргизского сельского округа на 2019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4"/>
        <w:gridCol w:w="1464"/>
        <w:gridCol w:w="3900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 __________ 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VI-38/323</w:t>
            </w:r>
          </w:p>
        </w:tc>
      </w:tr>
    </w:tbl>
    <w:bookmarkStart w:name="z9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2019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сельский округ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сельский округ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