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f4f35" w14:textId="bdf4f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Абайского сельского округа Каркаралинского района Карагандинской области от 13 февраля 2019 года № 01. Зарегистрировано Департаментом юстиции Карагандинской области 20 февраля 2019 года № 5196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10 июля 2002 года "</w:t>
      </w:r>
      <w:r>
        <w:rPr>
          <w:rFonts w:ascii="Times New Roman"/>
          <w:b w:val="false"/>
          <w:i w:val="false"/>
          <w:color w:val="000000"/>
          <w:sz w:val="28"/>
        </w:rPr>
        <w:t>О ветеринарии</w:t>
      </w:r>
      <w:r>
        <w:rPr>
          <w:rFonts w:ascii="Times New Roman"/>
          <w:b w:val="false"/>
          <w:i w:val="false"/>
          <w:color w:val="000000"/>
          <w:sz w:val="28"/>
        </w:rPr>
        <w:t>", аким Абайского сельcкого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проведением комплекса ветеринарно-санитарных мероприятий по ликвидации бруцеллеза среди крупного рогатого скота снять ограничительные мероприятия, установленные на территории улиц Тәттімбет, Мөшеке Би села Айнабулак Абайского сельского округа.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Абайского сельского округа Каркаралинского района от 4 сентября 2018 года № 01 "Об установлении ограничительных мероприятий на территории улиц Тәттімбет, Мөшеке Би села Айнабулак Абайского сельского округа" (зарегистрировано в Реестре государственной регистрации нормативных правовых актов за № 4933, опубликовано в газете "Қарқаралы" от 15 сентября 2018 года № 37 (11681), в Эталонном контрольном банке нормативных правовых актов Республики Казахстан в электронном виде от 11 сентября 2018 года).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решения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Абайского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А.К. Нуркенова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"Каркаралинская районная территориальная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инспекция комитета ветеринарного контроля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надзора Министерства сельского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Т.Ж.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февраля 2019 года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