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7160" w14:textId="ccc7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Нуринского района от 14 декабря 2017 года № 31/01 "Об определении перечня товаров, работ, услуг, по которым организация и проведение государственных закупок выполняются единым организатором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5 апреля 2019 года № 09/01. Зарегистрировано Департаментом юстиции Карагандинской области 9 апреля 2019 года № 5283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14 декабря 2017 года № 31/01 "Об определении перечня товаров, работ, услуг, по которым организация и проведение государственных закупок выполняются единым организатором государственных закупок" (зарегистрировано в Реестре государственной регистрации нормативных правовых актов за № 4510, опубликовано в районной газете "Нұра" от 6 января 2018 года № 1 (5549), в Эталонном контрольном банке нормативных правовых актов Республики Казахстан в электронном виде от 5 января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