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3d25" w14:textId="9683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на территории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15 мая 2019 года № 13/01. Зарегистрировано Департаментом юстиции Карагандинской области 17 мая 2019 года № 5344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Казахстана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размещания агитационных печатных материалов кандидатов в Президенты Республики Казахстан, депутаты Сената и Мажилиса Парламента Республики Казахстан, областного и районного маслихатов, акимов сел и поселков на территории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помещения на договорной основе для проведения встреч кандидатов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Сулейменова Бекзата Ерденбаевича.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18 февраля 2015 года № 03/04 "Об определении помещений для проведения встреч с избирателями и мест для размещения агитационных печатных материалов на территории Нуринского района" (зарегистрировано в Реестре государственной регистрации нормативных правовых актов за № 3001, опубликовано в районной газете "Нұра" от 6 марта 2015 года № 10 (5398), в информационно-правовой системе "Әділет" в электронном виде от 2 апреля 2015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13/01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Президенты Республики Казахстан, депутаты Сената и Мажилиса Парламента Республики Казахстан, областного и районного маслихатов, акимов сел и поселков на территории Нуринского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2393"/>
        <w:gridCol w:w="7520"/>
      </w:tblGrid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поселок Нура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углу улиц Тәуілсіздік и Абая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Сарыарқа, 2 А 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Кертинди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Б. Мамраева, 10 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Бейбітшілік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К. Мынбаева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Казахстанская, 8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А. Бокейханова 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Бейбітшілік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Жакупбекова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Д. Шалабекова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Абая 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Тәуелсіздік и Ауезова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Мұзбел 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Байдалы Бокаева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пересечении улиц Құрылысшылар и Орталық 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Абылайхана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Рыскулбекова, 13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Аблахатова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С. Сейфуллина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Акибека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Сатпаева, 3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Абая, 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13/01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на договорной основе для проведения встреч кандидатов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6"/>
        <w:gridCol w:w="3521"/>
        <w:gridCol w:w="6493"/>
      </w:tblGrid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встреч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поселок Нура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казенного предприятия "Нуринский районный Дом культуры"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Куланотпес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Жараспай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Байтуган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Акмешит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Тассуат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Заречное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Егінді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Изенды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имени К. Мынбаева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Кертинди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Мұзбел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Нуринский район, село Ахмет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Қайнар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Кобетей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Шахтерское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Карой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Кантай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имени Д. Шалабекова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Алгабас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"Пушкинская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Балыктыколь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"Балыктыкольская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Жана-курлус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"Жана-курлусская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Куланутпес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Ныгман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"Ныгыманская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Ткенекты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поселок Шубарколь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"Шубаркольская средняя школа имени Абая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Соналы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"Соналинская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Талдысай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Баршино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"Баршинская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Жанбобек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"Каракоинская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Акколка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"Акколкиннская начальная школа Нуринского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