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a149" w14:textId="7c7a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Нуринского района от 7 марта 2019 года № 06/01 "Об установлении публичного сервитута на земельные участки на территории Нуринского района для проектирования, прокладки и эксплуатации волоконно-оптической линии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24 мая 2019 года № 14/01. Зарегистрировано Департаментом юстиции Карагандинской области 28 мая 2019 года № 5368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7 марта 2019 года № 06/01 "Об установлении публичного сервитута на земельные участки на территории Нуринского района для проектирования, прокладки и эксплуатации волоконно-оптической линии связи" (зарегистрировано в Реестре государственной регистрации нормативных правовых актов за № 5226, опубликовано в газете "Нұра" 16 марта 2019 года № 11 (5610) и в эталонном контрольном банке нормативных правовых актов Республики Казахстан в электронном виде от 20 марта 2019 года)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земельных отношений Нуринского района (Кадырбаеву К.К.) провести работы согласно Земельного Кодекса Республики Казахстан от 20 июня 2003 года.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мая 2019 года № 14/01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марта 2019 года № 06/01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6865"/>
        <w:gridCol w:w="4358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областного значения Караганда – Шахтинск – Есенгельды – Кайнар – 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республиканского значения Нур-Султан – Кабанбай батыр – Ахмет – Нура – Темиртау</w:t>
            </w:r>
          </w:p>
          <w:bookmarkEnd w:id="5"/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Көбетейский сельский округ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7,1496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Корганжарский сельский округ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10,7346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5,8080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7,2070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10,8840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Карима Мынбаева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