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4876" w14:textId="e054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Нуринского районного маслихата от 25 декабря 2018 года № 301 "О предоставлении в 2019 году мер социальной поддержки в виде подъемного пособия и бюджетного кредита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Нуринского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10 сентября 2019 года № 369. Зарегистрировано Департаментом юстиции Карагандинской области 19 сентября 2019 года № 5485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25 декабря 2018 года №301 "О предоставлении в 2019 году мер социальной поддержки в виде подъемного пособия и бюджетного кредита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Нуринского района" (зарегистрировано в Реестре государственной регистрации нормативных правовых актов №5133, опубликовано в газете "Нұра" от 12 января 2019 года №2 (5601), в Эталонном контрольном банке нормативных правовых актов Республики Казахстан в электронном виде 15 января 2019 года),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в 2019 году меры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Нуринского района в виде подъемного пособия в сумме, равной стократному месячному расчетному показателю на момент подачи заявления и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Алшинбаев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