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166e" w14:textId="ca81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32 сессии Нуринского районного маслихата от 25 декабря 2018 года № 300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4 декабря 2019 года № 400. Зарегистрировано Департаментом юстиции Карагандинской области 10 декабря 2019 года № 5576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Нуринского районного маслихата от 25 декабря 2018 года № 300 "О районном бюджете на 2019 – 2021 годы" (зарегистрировано в Реестре государственной регистрации нормативных правовых актов № 5130, опубликовано в газете "Нұра" от 12 января 2019 года № 2 (5601), в Эталонном контрольном банке нормативных правовых актов Республики Казахстан в электронном виде 16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6 741 655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974 764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12 813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8 297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5 745 781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6 786 104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85 871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113 625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27 754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130 320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130 320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113 625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32 322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49 017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Ныгыметов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№300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6741655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974764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549280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5745781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5745781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563"/>
        <w:gridCol w:w="1188"/>
        <w:gridCol w:w="1188"/>
        <w:gridCol w:w="5734"/>
        <w:gridCol w:w="27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6 786 104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3 345506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3 092 442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3 021 159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2 987838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воспитателям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632 075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компесацию потерь вышестоящего бюджета в связи с изменением законодательства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-130 320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430"/>
        <w:gridCol w:w="57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87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№300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4"/>
        <w:gridCol w:w="4146"/>
      </w:tblGrid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тыс тенге)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2072138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1958513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480626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78003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 психологов организаций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315286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50154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организаций спорта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48115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528510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384806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264914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дополнительного охвата краткосрочным профессиональным обучением 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311226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водопропускных труб на автомобильной дороге районного значения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236226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109294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109294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54007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113625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300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2019 год, направляемых на реализацию инвестиционных проектов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300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 города районного значения, поселка, села, сельского округа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6"/>
        <w:gridCol w:w="2783"/>
        <w:gridCol w:w="6741"/>
      </w:tblGrid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335079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Мұзбел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Егінді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Кобетей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Акмешит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Байтуган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Кайнар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300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бесплатного подвоза учащихся до школы и обратно в сельской местности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15"/>
        <w:gridCol w:w="6854"/>
      </w:tblGrid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Акмешит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300</w:t>
            </w:r>
          </w:p>
        </w:tc>
      </w:tr>
    </w:tbl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Освещение улиц населенных пунктов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026"/>
        <w:gridCol w:w="6256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Мұзбел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Егінді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Кобетей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Акмешит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Байтуган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Кайнар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300</w:t>
            </w:r>
          </w:p>
        </w:tc>
      </w:tr>
    </w:tbl>
    <w:bookmarkStart w:name="z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мер по содействию экономическому развитию регионов в рамках Программы развития регионов до 2020 года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026"/>
        <w:gridCol w:w="6256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Мұзбел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Егінді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Кобетей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Акмешит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Байтуган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Кайнар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300</w:t>
            </w:r>
          </w:p>
        </w:tc>
      </w:tr>
    </w:tbl>
    <w:bookmarkStart w:name="z5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3318"/>
        <w:gridCol w:w="5673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Мұзбел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Егінді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Кобетей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Акмешит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Байтуган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Кайнар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