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2b188" w14:textId="e42b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4 марта 2019 года № 13/02. Зарегистрировано Департаментом юстиции Карагандинской области 7 марта 2019 года № 5222. Утратило силу постановлением акимата Осакаровского района Карагандинской области от 30 июля 2021 года № 48/01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Осакаровского района Карагандинской области от 30.07.2021 № 48/01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Осакаровского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в Президенты Республики Казахстан, депутаты Парламента Республики Казахстан и депутаты маслихата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12 марта 2018 года № 18/01 "О предоставлении помещений для встреч с избирателями и определении мест для размещения агитационных печатных материалов кандидатов в Президенты Республики Казахстан, депутаты Парламента Республики Казахстан и депутаты маслихата" (зарегистрировано в Реестре государственной регистрации нормативных правовых актов № 4668, опубликовано в Эталонном контрольном банке нормативных правовых актов Республики Казахстан в электронном виде 6 апреля 2018 года).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района Абилсеитову Валентину Владимировну.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13/02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проведения встреч с избирателями кандидатов в Президенты Республики Казахстан, депутаты Парламента Республики Казахстан и депутаты маслихата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4259"/>
        <w:gridCol w:w="6516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помещения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помещения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поселок Осакаровка, улица Пионерская, дом 1а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казенного предприятия "Центр дополнительного образования школьников Осакаровского района" Отдела образования Осакаровского района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поселок Молодежный, улица Абая, дом 14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культурно-досугового центра поселка Молодежный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Акбулак, улица Гагарина, дом 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Спортивный зал коммунального государственного учреждения "Средняя школа № 28 села Акбулак"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Батпак, улица Центральная, дом 37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Батпак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Аманконыр, улица Бейбитшилик, дом 23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Аманконыр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Есиль, улица Литвинская, дом 30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Есиль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Звездное, улица Ленина, дом 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Звездное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Иртышское, улица Казахстанская, дом 17А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сельского клуба села Иртышское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Карагайлы, улица Кооперативная, дом 20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Актовый зал сельского дома культуры села Карагайлы 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Сенокосное, улица Центральная, дом 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Сенокосное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Шункыркол, улица Тәуелсіздік, дом 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школа № 11 села Шункыркол"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Уызбай, улица Мира, дом 21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Уызбай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Мирное, улица Мира, дом 14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Мирное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Николаевка, улица Центральная, дом 28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Николаевка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Озерное, улица Центральная, дом 12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Озерное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Пионерское, улица Центральная, дом 36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Пионерское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Родниковское, улица Сарыарқа, дом 3А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Родниковское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Осакаровский район, село Садовое, улица Целинная, дом 29 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Садовое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Сарыозек, улица Центральная, дом 11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Сарыозек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Сункар, улица Олимпийская, дом 6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дома культуры села Сункар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Тельманское улица Школьная, дом 10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"Средняя школа № 22 села Тельманское"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Трудовое, улица Юбилейная, дом 9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сельского клуба села Трудовое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Чапаево, улица Центральная, дом 5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№3 бывшего коммунального государственного учреждения "Начальная школа села Чапаево" акимата Осакаровского района Карагандинской области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 село Шидерты, улица Мира, дом 37</w:t>
            </w:r>
          </w:p>
        </w:tc>
        <w:tc>
          <w:tcPr>
            <w:tcW w:w="6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Актовый зал коммунального государственного учреждения "Основная школа села Шидерты акимата Осакаровского района Карагандинской области"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13/02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Президенты Республики Казахстан, депутаты Парламента Республики Казахстан и депутаты маслихата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7"/>
        <w:gridCol w:w="2131"/>
        <w:gridCol w:w="6862"/>
      </w:tblGrid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Осакаровка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Қарағанды, около проезжей части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Молодежный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на территории средней школы №26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Акбулак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Батпак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Аманконыр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Бейбитшилик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Николаевка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Кооперативная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Пионерское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Есиль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Литвинская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Сункар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Олимпийская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Шункыркол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Тәуелсіздік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Трудовое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стенд по улице Юбилейная 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Тельманское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Школьная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Уызбай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Сарыозек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Иртышское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Казахстанская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Родниковское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Сарыарқа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Сенокосное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Центральная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Мирное 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Звездное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Ленина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Чапаево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Целинная</w:t>
            </w:r>
          </w:p>
        </w:tc>
      </w:tr>
      <w:tr>
        <w:trPr>
          <w:trHeight w:val="30" w:hRule="atLeast"/>
        </w:trPr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Шидерты</w:t>
            </w:r>
          </w:p>
        </w:tc>
        <w:tc>
          <w:tcPr>
            <w:tcW w:w="6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по улице Мира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