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187a04" w14:textId="b187a0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образовании избирательных участков на территории Осакаровского района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акима Осакаровского района Карагандинской области от 30 апреля 2019 года № 26/01. Зарегистрировано Департаментом юстиции Карагандинской области 2 мая 2019 года № 5309. Утратило силу решением акима Осакаровского района Карагандинской области от 6 сентября 2019 года № 3</w:t>
      </w:r>
    </w:p>
    <w:p>
      <w:pPr>
        <w:spacing w:after="0"/>
        <w:ind w:left="0"/>
        <w:jc w:val="both"/>
      </w:pPr>
      <w:r>
        <w:rPr>
          <w:rFonts w:ascii="Times New Roman"/>
          <w:b w:val="false"/>
          <w:i w:val="false"/>
          <w:color w:val="ff0000"/>
          <w:sz w:val="28"/>
        </w:rPr>
        <w:t xml:space="preserve">
      Сноска. Утратило силу </w:t>
      </w:r>
      <w:r>
        <w:rPr>
          <w:rFonts w:ascii="Times New Roman"/>
          <w:b w:val="false"/>
          <w:i w:val="false"/>
          <w:color w:val="ff0000"/>
          <w:sz w:val="28"/>
        </w:rPr>
        <w:t xml:space="preserve">решением </w:t>
      </w:r>
      <w:r>
        <w:rPr>
          <w:rFonts w:ascii="Times New Roman"/>
          <w:b w:val="false"/>
          <w:i w:val="false"/>
          <w:color w:val="ff0000"/>
          <w:sz w:val="28"/>
        </w:rPr>
        <w:t xml:space="preserve"> акима Осакаровского района Карагандинской области от 06.09.2019 № 3 (вводится в действие со дня официального опубликования).</w:t>
      </w:r>
    </w:p>
    <w:bookmarkStart w:name="z4" w:id="0"/>
    <w:p>
      <w:pPr>
        <w:spacing w:after="0"/>
        <w:ind w:left="0"/>
        <w:jc w:val="both"/>
      </w:pPr>
      <w:r>
        <w:rPr>
          <w:rFonts w:ascii="Times New Roman"/>
          <w:b w:val="false"/>
          <w:i w:val="false"/>
          <w:color w:val="000000"/>
          <w:sz w:val="28"/>
        </w:rPr>
        <w:t xml:space="preserve">
      На основании пункта 1 </w:t>
      </w:r>
      <w:r>
        <w:rPr>
          <w:rFonts w:ascii="Times New Roman"/>
          <w:b w:val="false"/>
          <w:i w:val="false"/>
          <w:color w:val="000000"/>
          <w:sz w:val="28"/>
        </w:rPr>
        <w:t>статьи 23</w:t>
      </w:r>
      <w:r>
        <w:rPr>
          <w:rFonts w:ascii="Times New Roman"/>
          <w:b w:val="false"/>
          <w:i w:val="false"/>
          <w:color w:val="000000"/>
          <w:sz w:val="28"/>
        </w:rPr>
        <w:t xml:space="preserve"> Конституционного Закона Республики Казахстан от 28 сентября 1995 года "О выборах в Республике Казахстан" и по согласованию с районной избирательной комиссией аким района РЕШИЛ:</w:t>
      </w:r>
    </w:p>
    <w:bookmarkEnd w:id="0"/>
    <w:bookmarkStart w:name="z5" w:id="1"/>
    <w:p>
      <w:pPr>
        <w:spacing w:after="0"/>
        <w:ind w:left="0"/>
        <w:jc w:val="both"/>
      </w:pPr>
      <w:r>
        <w:rPr>
          <w:rFonts w:ascii="Times New Roman"/>
          <w:b w:val="false"/>
          <w:i w:val="false"/>
          <w:color w:val="000000"/>
          <w:sz w:val="28"/>
        </w:rPr>
        <w:t xml:space="preserve">
      1. Образовать избирательные участки на территории Осакаровского района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End w:id="1"/>
    <w:bookmarkStart w:name="z6" w:id="2"/>
    <w:p>
      <w:pPr>
        <w:spacing w:after="0"/>
        <w:ind w:left="0"/>
        <w:jc w:val="both"/>
      </w:pPr>
      <w:r>
        <w:rPr>
          <w:rFonts w:ascii="Times New Roman"/>
          <w:b w:val="false"/>
          <w:i w:val="false"/>
          <w:color w:val="000000"/>
          <w:sz w:val="28"/>
        </w:rPr>
        <w:t xml:space="preserve">
      2. Признать утратившим силу </w:t>
      </w:r>
      <w:r>
        <w:rPr>
          <w:rFonts w:ascii="Times New Roman"/>
          <w:b w:val="false"/>
          <w:i w:val="false"/>
          <w:color w:val="000000"/>
          <w:sz w:val="28"/>
        </w:rPr>
        <w:t>решение</w:t>
      </w:r>
      <w:r>
        <w:rPr>
          <w:rFonts w:ascii="Times New Roman"/>
          <w:b w:val="false"/>
          <w:i w:val="false"/>
          <w:color w:val="000000"/>
          <w:sz w:val="28"/>
        </w:rPr>
        <w:t xml:space="preserve"> акима района от 16 ноября 2018 года №08 "Об образовании избирательных участков на территории Осакаровского района" (зарегистрировано в Реестре государственной регистрации нормативных правовых актов №5022, опубликовано в Эталонном контрольном банке нормативных правовых актов Республики Казахстан в электронном виде 7 декабря 2018 года).</w:t>
      </w:r>
    </w:p>
    <w:bookmarkEnd w:id="2"/>
    <w:bookmarkStart w:name="z7" w:id="3"/>
    <w:p>
      <w:pPr>
        <w:spacing w:after="0"/>
        <w:ind w:left="0"/>
        <w:jc w:val="both"/>
      </w:pPr>
      <w:r>
        <w:rPr>
          <w:rFonts w:ascii="Times New Roman"/>
          <w:b w:val="false"/>
          <w:i w:val="false"/>
          <w:color w:val="000000"/>
          <w:sz w:val="28"/>
        </w:rPr>
        <w:t>
      3. Контроль за исполнением настоящего решения возложить на руководителя аппарата акима района Абилсеитову Валентину Владимировну.</w:t>
      </w:r>
    </w:p>
    <w:bookmarkEnd w:id="3"/>
    <w:bookmarkStart w:name="z8" w:id="4"/>
    <w:p>
      <w:pPr>
        <w:spacing w:after="0"/>
        <w:ind w:left="0"/>
        <w:jc w:val="both"/>
      </w:pPr>
      <w:r>
        <w:rPr>
          <w:rFonts w:ascii="Times New Roman"/>
          <w:b w:val="false"/>
          <w:i w:val="false"/>
          <w:color w:val="000000"/>
          <w:sz w:val="28"/>
        </w:rPr>
        <w:t>
      4. Настоящее решение вводится в действие со дня официального опубликования.</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Аким района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Кобжанов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решению акима района</w:t>
            </w:r>
            <w:r>
              <w:br/>
            </w:r>
            <w:r>
              <w:rPr>
                <w:rFonts w:ascii="Times New Roman"/>
                <w:b w:val="false"/>
                <w:i w:val="false"/>
                <w:color w:val="000000"/>
                <w:sz w:val="20"/>
              </w:rPr>
              <w:t xml:space="preserve">от "___" __________ 2019 года </w:t>
            </w:r>
            <w:r>
              <w:br/>
            </w:r>
            <w:r>
              <w:rPr>
                <w:rFonts w:ascii="Times New Roman"/>
                <w:b w:val="false"/>
                <w:i w:val="false"/>
                <w:color w:val="000000"/>
                <w:sz w:val="20"/>
              </w:rPr>
              <w:t>№ _____</w:t>
            </w:r>
          </w:p>
        </w:tc>
      </w:tr>
    </w:tbl>
    <w:bookmarkStart w:name="z11" w:id="5"/>
    <w:p>
      <w:pPr>
        <w:spacing w:after="0"/>
        <w:ind w:left="0"/>
        <w:jc w:val="left"/>
      </w:pPr>
      <w:r>
        <w:rPr>
          <w:rFonts w:ascii="Times New Roman"/>
          <w:b/>
          <w:i w:val="false"/>
          <w:color w:val="000000"/>
        </w:rPr>
        <w:t xml:space="preserve"> Сведения об избирательных участках по Осакаровскому району</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
        <w:gridCol w:w="107"/>
        <w:gridCol w:w="508"/>
        <w:gridCol w:w="374"/>
        <w:gridCol w:w="196"/>
        <w:gridCol w:w="10674"/>
      </w:tblGrid>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района</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избира тельного участка</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местонахождения участка</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располо жения</w:t>
            </w:r>
          </w:p>
        </w:tc>
        <w:tc>
          <w:tcPr>
            <w:tcW w:w="10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Обслуживаемая территория участка</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Осакаровский</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 Осакаровский район, поселок Осакаровка, улица Әлихана Бөкейханова, 68</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Здание школы </w:t>
            </w:r>
          </w:p>
        </w:tc>
        <w:tc>
          <w:tcPr>
            <w:tcW w:w="10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 w:id="6"/>
          <w:p>
            <w:pPr>
              <w:spacing w:after="20"/>
              <w:ind w:left="20"/>
              <w:jc w:val="both"/>
            </w:pPr>
            <w:r>
              <w:rPr>
                <w:rFonts w:ascii="Times New Roman"/>
                <w:b w:val="false"/>
                <w:i w:val="false"/>
                <w:color w:val="000000"/>
                <w:sz w:val="20"/>
              </w:rPr>
              <w:t>
улица Придорожная 1, 1а, 2, 2а, 3, 4, 5, 6, 7, 8, 9, 10, 11, 12, 13, 13а, 13б, 13г, 14, 15, 16, 17, 19, 23, 24;</w:t>
            </w:r>
            <w:r>
              <w:br/>
            </w:r>
            <w:r>
              <w:rPr>
                <w:rFonts w:ascii="Times New Roman"/>
                <w:b w:val="false"/>
                <w:i w:val="false"/>
                <w:color w:val="000000"/>
                <w:sz w:val="20"/>
              </w:rPr>
              <w:t>
</w:t>
            </w:r>
            <w:r>
              <w:rPr>
                <w:rFonts w:ascii="Times New Roman"/>
                <w:b w:val="false"/>
                <w:i w:val="false"/>
                <w:color w:val="000000"/>
                <w:sz w:val="20"/>
              </w:rPr>
              <w:t>улица Северная 1, 2а, 2б, 2в, 2г, 4, 5, 6, 7, 8, 10, 12, 13, 14, 15, 16, 17, 17а, 18, 19, 20, 25, 27, 29, 31, 33, 35, 37;</w:t>
            </w:r>
            <w:r>
              <w:br/>
            </w:r>
            <w:r>
              <w:rPr>
                <w:rFonts w:ascii="Times New Roman"/>
                <w:b w:val="false"/>
                <w:i w:val="false"/>
                <w:color w:val="000000"/>
                <w:sz w:val="20"/>
              </w:rPr>
              <w:t>
</w:t>
            </w:r>
            <w:r>
              <w:rPr>
                <w:rFonts w:ascii="Times New Roman"/>
                <w:b w:val="false"/>
                <w:i w:val="false"/>
                <w:color w:val="000000"/>
                <w:sz w:val="20"/>
              </w:rPr>
              <w:t>улица Кузнечная 2, 3, 5, 10, 12, 13, 14, 15, 16, 17, 18, 19, 22, 25, 26, 27, 29, 30, 31, 32, 33, 34, 35, 36, 37, 38, 39, 40, 41, 42, 43, 44, 45, 47;</w:t>
            </w:r>
            <w:r>
              <w:br/>
            </w:r>
            <w:r>
              <w:rPr>
                <w:rFonts w:ascii="Times New Roman"/>
                <w:b w:val="false"/>
                <w:i w:val="false"/>
                <w:color w:val="000000"/>
                <w:sz w:val="20"/>
              </w:rPr>
              <w:t>
</w:t>
            </w:r>
            <w:r>
              <w:rPr>
                <w:rFonts w:ascii="Times New Roman"/>
                <w:b w:val="false"/>
                <w:i w:val="false"/>
                <w:color w:val="000000"/>
                <w:sz w:val="20"/>
              </w:rPr>
              <w:t>улица Бейбітшілік 2, 4, 5, 6, 7, 8, 9, 10, 11,12, 13, 15, 16, 18, 19, 20, 21, 22, 23, 24, 29, 30, 31, 33, 34, 36, 37, 38, 39, 40, 41, 43, 44, 45, 46, 47, 51;</w:t>
            </w:r>
            <w:r>
              <w:br/>
            </w:r>
            <w:r>
              <w:rPr>
                <w:rFonts w:ascii="Times New Roman"/>
                <w:b w:val="false"/>
                <w:i w:val="false"/>
                <w:color w:val="000000"/>
                <w:sz w:val="20"/>
              </w:rPr>
              <w:t>
</w:t>
            </w:r>
            <w:r>
              <w:rPr>
                <w:rFonts w:ascii="Times New Roman"/>
                <w:b w:val="false"/>
                <w:i w:val="false"/>
                <w:color w:val="000000"/>
                <w:sz w:val="20"/>
              </w:rPr>
              <w:t>улица Колхозная 5, 6, 7, 8, 9, 10, 12, 13, 14, 15, 16, 17, 18, 21, 22, 23, 24, 25, 26, 27, 28, 29, 30, 31, 32, 33, 34, 35, 36, 37, 38, 39, 40, 41, 42, 43, 44, 46, 48;</w:t>
            </w:r>
            <w:r>
              <w:br/>
            </w:r>
            <w:r>
              <w:rPr>
                <w:rFonts w:ascii="Times New Roman"/>
                <w:b w:val="false"/>
                <w:i w:val="false"/>
                <w:color w:val="000000"/>
                <w:sz w:val="20"/>
              </w:rPr>
              <w:t>
</w:t>
            </w:r>
            <w:r>
              <w:rPr>
                <w:rFonts w:ascii="Times New Roman"/>
                <w:b w:val="false"/>
                <w:i w:val="false"/>
                <w:color w:val="000000"/>
                <w:sz w:val="20"/>
              </w:rPr>
              <w:t xml:space="preserve">улица Мирная 3, 4, 5, 7, 8, 10, 14, 16, 18, 21а, 22, 22а, 23, 29, 31; </w:t>
            </w:r>
            <w:r>
              <w:br/>
            </w:r>
            <w:r>
              <w:rPr>
                <w:rFonts w:ascii="Times New Roman"/>
                <w:b w:val="false"/>
                <w:i w:val="false"/>
                <w:color w:val="000000"/>
                <w:sz w:val="20"/>
              </w:rPr>
              <w:t>
</w:t>
            </w:r>
            <w:r>
              <w:rPr>
                <w:rFonts w:ascii="Times New Roman"/>
                <w:b w:val="false"/>
                <w:i w:val="false"/>
                <w:color w:val="000000"/>
                <w:sz w:val="20"/>
              </w:rPr>
              <w:t>улица Подгорная 1, 2, 3, 4, 6, 7, 8, 9, 10, 11, 12, 13, 14, 15, 16, 17, 18, 19, 20, 21, 22, 24, 26, 28, 30, 32, 34, 36, 38, 40, 42, 44, 45;</w:t>
            </w:r>
            <w:r>
              <w:br/>
            </w:r>
            <w:r>
              <w:rPr>
                <w:rFonts w:ascii="Times New Roman"/>
                <w:b w:val="false"/>
                <w:i w:val="false"/>
                <w:color w:val="000000"/>
                <w:sz w:val="20"/>
              </w:rPr>
              <w:t>
</w:t>
            </w:r>
            <w:r>
              <w:rPr>
                <w:rFonts w:ascii="Times New Roman"/>
                <w:b w:val="false"/>
                <w:i w:val="false"/>
                <w:color w:val="000000"/>
                <w:sz w:val="20"/>
              </w:rPr>
              <w:t>улица Клубная 1, 3, 4, 5, 6, 7, 8, 9, 10, 11, 13, 14, 15, 16, 18, 19, 20, 22, 23, 24, 25, 26, 27, 28, 29, 30, 31, 32, 33, 34, 35, 36, 38, 40, 41, 42, 43, 45, 47, 49, 51;</w:t>
            </w:r>
            <w:r>
              <w:br/>
            </w:r>
            <w:r>
              <w:rPr>
                <w:rFonts w:ascii="Times New Roman"/>
                <w:b w:val="false"/>
                <w:i w:val="false"/>
                <w:color w:val="000000"/>
                <w:sz w:val="20"/>
              </w:rPr>
              <w:t>
</w:t>
            </w:r>
            <w:r>
              <w:rPr>
                <w:rFonts w:ascii="Times New Roman"/>
                <w:b w:val="false"/>
                <w:i w:val="false"/>
                <w:color w:val="000000"/>
                <w:sz w:val="20"/>
              </w:rPr>
              <w:t>улица Жібек жолы 1, 2, 3, 4, 5, 6, 7, 8, 9, 11, 12, 13, 14, 17, 18, 19, 20, 21, 23, 24, 25, 26, 28, 29, 32, 33, 34, 35, 36, 37, 38, 39, 40, 41, 42, 45, 47, 49, 53, 55;</w:t>
            </w:r>
            <w:r>
              <w:br/>
            </w:r>
            <w:r>
              <w:rPr>
                <w:rFonts w:ascii="Times New Roman"/>
                <w:b w:val="false"/>
                <w:i w:val="false"/>
                <w:color w:val="000000"/>
                <w:sz w:val="20"/>
              </w:rPr>
              <w:t>
</w:t>
            </w:r>
            <w:r>
              <w:rPr>
                <w:rFonts w:ascii="Times New Roman"/>
                <w:b w:val="false"/>
                <w:i w:val="false"/>
                <w:color w:val="000000"/>
                <w:sz w:val="20"/>
              </w:rPr>
              <w:t xml:space="preserve">улица Спортивная 3, 4, 5, 6, 7, 8, 9, 10, 11, 12, 16; </w:t>
            </w:r>
            <w:r>
              <w:br/>
            </w:r>
            <w:r>
              <w:rPr>
                <w:rFonts w:ascii="Times New Roman"/>
                <w:b w:val="false"/>
                <w:i w:val="false"/>
                <w:color w:val="000000"/>
                <w:sz w:val="20"/>
              </w:rPr>
              <w:t>
</w:t>
            </w:r>
            <w:r>
              <w:rPr>
                <w:rFonts w:ascii="Times New Roman"/>
                <w:b w:val="false"/>
                <w:i w:val="false"/>
                <w:color w:val="000000"/>
                <w:sz w:val="20"/>
              </w:rPr>
              <w:t>улица Шетке-Булак 1, 2, 3;</w:t>
            </w:r>
            <w:r>
              <w:br/>
            </w:r>
            <w:r>
              <w:rPr>
                <w:rFonts w:ascii="Times New Roman"/>
                <w:b w:val="false"/>
                <w:i w:val="false"/>
                <w:color w:val="000000"/>
                <w:sz w:val="20"/>
              </w:rPr>
              <w:t>
</w:t>
            </w:r>
            <w:r>
              <w:rPr>
                <w:rFonts w:ascii="Times New Roman"/>
                <w:b w:val="false"/>
                <w:i w:val="false"/>
                <w:color w:val="000000"/>
                <w:sz w:val="20"/>
              </w:rPr>
              <w:t>улица Полевая 1, 4, 5, 6, 7, 8, 10, 12, 14, 16, 18, 19, 20, 21, 22, 24, 26;</w:t>
            </w:r>
            <w:r>
              <w:br/>
            </w:r>
            <w:r>
              <w:rPr>
                <w:rFonts w:ascii="Times New Roman"/>
                <w:b w:val="false"/>
                <w:i w:val="false"/>
                <w:color w:val="000000"/>
                <w:sz w:val="20"/>
              </w:rPr>
              <w:t>
</w:t>
            </w:r>
            <w:r>
              <w:rPr>
                <w:rFonts w:ascii="Times New Roman"/>
                <w:b w:val="false"/>
                <w:i w:val="false"/>
                <w:color w:val="000000"/>
                <w:sz w:val="20"/>
              </w:rPr>
              <w:t xml:space="preserve">улица Победа 1, 3, 4, 5, 7, 8, 9, 10, 13, 14, 15, 16, 17, 18, 19, 20, 21, 22, 23, 24, 25, 26, 27, 29, 30, 31, 32, 33, 34, 35, 36, 37, 38, 39, 41, 42, 43, 44, 45, 46, 47, 48, 49, 50, 51, 52, 53, 54, 55, 56, 59, 60, 61, 62, 63, 65; </w:t>
            </w:r>
            <w:r>
              <w:br/>
            </w:r>
            <w:r>
              <w:rPr>
                <w:rFonts w:ascii="Times New Roman"/>
                <w:b w:val="false"/>
                <w:i w:val="false"/>
                <w:color w:val="000000"/>
                <w:sz w:val="20"/>
              </w:rPr>
              <w:t>
</w:t>
            </w:r>
            <w:r>
              <w:rPr>
                <w:rFonts w:ascii="Times New Roman"/>
                <w:b w:val="false"/>
                <w:i w:val="false"/>
                <w:color w:val="000000"/>
                <w:sz w:val="20"/>
              </w:rPr>
              <w:t xml:space="preserve">переулок Көркем 7, 9, 13, 15; </w:t>
            </w:r>
            <w:r>
              <w:br/>
            </w:r>
            <w:r>
              <w:rPr>
                <w:rFonts w:ascii="Times New Roman"/>
                <w:b w:val="false"/>
                <w:i w:val="false"/>
                <w:color w:val="000000"/>
                <w:sz w:val="20"/>
              </w:rPr>
              <w:t>
</w:t>
            </w:r>
            <w:r>
              <w:rPr>
                <w:rFonts w:ascii="Times New Roman"/>
                <w:b w:val="false"/>
                <w:i w:val="false"/>
                <w:color w:val="000000"/>
                <w:sz w:val="20"/>
              </w:rPr>
              <w:t xml:space="preserve">улица Әлихана Бөкейханова 1, 2, 2а, 3, 4, 4а, 6, 6а, 7, 9, 10, 11, 12, 13, 14, 15, 16, 17, 18, 19, 20, 21, 22, 23, 26, 29, 30, 31, 32, 33, 34, 36, 38, 39, 42, 43, 44, 47, 48, 49, 50, 54, 55, 56, 58, 59, 60, 61, 62, 63, 65, 66, 68а, 71, 71а, 72, 73, 74, 78, 79, 80, 84, 86, 94, 95, 101, 102, 103, 104, 105, 108, 109, 111, 112, 113, 115, 119, 120, 121, 122, 123, 124, 125, 126, 127, 128, 129, 131, 132, 133, 134, 135, 137, 138, 139, 140, 141, 142, 143, 145, 146, 147, 148, 150, 152, 154, 156, 158, 160, 162, 164, 166, 168, 170, 172, 174, 175, 176, 176а, 177, 178, 180, 182, 182а, 184, 186, 188, 188а, 190, 192, 196, 197, 198, 200, 202, 204, 206, 208; </w:t>
            </w:r>
            <w:r>
              <w:br/>
            </w:r>
            <w:r>
              <w:rPr>
                <w:rFonts w:ascii="Times New Roman"/>
                <w:b w:val="false"/>
                <w:i w:val="false"/>
                <w:color w:val="000000"/>
                <w:sz w:val="20"/>
              </w:rPr>
              <w:t>
улица Надречная 3, 4, 5, 6, 9, 10, 11, 12, 13, 14, 15, 16, 17, 18, 19, 20, 21, 23, 24, 25, 27, 28, 29, 30, 31, 32, 33, 34, 35, 36, 37, 39, 40, 41, 42, 44, 45, 46, 47, 48, 49, 50, 51, 52, 53, 54, 56, 58.</w:t>
            </w:r>
          </w:p>
          <w:bookmarkEnd w:id="6"/>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Осакаровский</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 Осакаровский район, поселок Осакаровка, улица Достык, 43</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Здание районного культурно-досугового центра</w:t>
            </w:r>
          </w:p>
        </w:tc>
        <w:tc>
          <w:tcPr>
            <w:tcW w:w="10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 w:id="7"/>
          <w:p>
            <w:pPr>
              <w:spacing w:after="20"/>
              <w:ind w:left="20"/>
              <w:jc w:val="both"/>
            </w:pPr>
            <w:r>
              <w:rPr>
                <w:rFonts w:ascii="Times New Roman"/>
                <w:b w:val="false"/>
                <w:i w:val="false"/>
                <w:color w:val="000000"/>
                <w:sz w:val="20"/>
              </w:rPr>
              <w:t>
улица Абая 1, 2, 3, 4, 5, 6, 7, 8, 9, 10, 11, 12, 13, 14, 15, 16, 17, 18, 19, 20, 21;</w:t>
            </w:r>
            <w:r>
              <w:br/>
            </w:r>
            <w:r>
              <w:rPr>
                <w:rFonts w:ascii="Times New Roman"/>
                <w:b w:val="false"/>
                <w:i w:val="false"/>
                <w:color w:val="000000"/>
                <w:sz w:val="20"/>
              </w:rPr>
              <w:t>
</w:t>
            </w:r>
            <w:r>
              <w:rPr>
                <w:rFonts w:ascii="Times New Roman"/>
                <w:b w:val="false"/>
                <w:i w:val="false"/>
                <w:color w:val="000000"/>
                <w:sz w:val="20"/>
              </w:rPr>
              <w:t>улица Гагарина 1, 1а, 2, 2а, 2б, 3, 4, 5, 6, 7, 8, 9, 10, 11, 13, 15, 17, 19, 20, 21, 22, 23, 24, 25, 26, 27, 28, 29, 33;</w:t>
            </w:r>
            <w:r>
              <w:br/>
            </w:r>
            <w:r>
              <w:rPr>
                <w:rFonts w:ascii="Times New Roman"/>
                <w:b w:val="false"/>
                <w:i w:val="false"/>
                <w:color w:val="000000"/>
                <w:sz w:val="20"/>
              </w:rPr>
              <w:t>
</w:t>
            </w:r>
            <w:r>
              <w:rPr>
                <w:rFonts w:ascii="Times New Roman"/>
                <w:b w:val="false"/>
                <w:i w:val="false"/>
                <w:color w:val="000000"/>
                <w:sz w:val="20"/>
              </w:rPr>
              <w:t>улица Озерная 1, 3, 4, 5, 6, 7, 8, 9, 10, 11, 12, 13, 15, 16, 17, 18, 19, 20, 22, 24, 26, 28, 30, 32;</w:t>
            </w:r>
            <w:r>
              <w:br/>
            </w:r>
            <w:r>
              <w:rPr>
                <w:rFonts w:ascii="Times New Roman"/>
                <w:b w:val="false"/>
                <w:i w:val="false"/>
                <w:color w:val="000000"/>
                <w:sz w:val="20"/>
              </w:rPr>
              <w:t>
</w:t>
            </w:r>
            <w:r>
              <w:rPr>
                <w:rFonts w:ascii="Times New Roman"/>
                <w:b w:val="false"/>
                <w:i w:val="false"/>
                <w:color w:val="000000"/>
                <w:sz w:val="20"/>
              </w:rPr>
              <w:t>улица Пионерская 1, 2, 3, 4, 5, 6, 7, 8, 9, 10, 11, 13, 13а, 13б, 14, 15а, 16, 18, 19, 20, 21, 22, 23, 25, 27;</w:t>
            </w:r>
            <w:r>
              <w:br/>
            </w:r>
            <w:r>
              <w:rPr>
                <w:rFonts w:ascii="Times New Roman"/>
                <w:b w:val="false"/>
                <w:i w:val="false"/>
                <w:color w:val="000000"/>
                <w:sz w:val="20"/>
              </w:rPr>
              <w:t>
</w:t>
            </w:r>
            <w:r>
              <w:rPr>
                <w:rFonts w:ascii="Times New Roman"/>
                <w:b w:val="false"/>
                <w:i w:val="false"/>
                <w:color w:val="000000"/>
                <w:sz w:val="20"/>
              </w:rPr>
              <w:t>улица Ақжар 1а, 4, 5, 6, 7, 8, 9, 10, 12, 15, 17, 18, 19, 20, 21, 22, 23, 24, 26, 27, 28, 29, 30, 31, 32, 33, 34, 35, 36, 37, 38, 39, 40, 41, 42, 44, 45, 46, 47, 48, 49, 51, 52, 53, 54, 55, 56, 57, 58, 59, 60, 61, 62, 63, 64, 66;</w:t>
            </w:r>
            <w:r>
              <w:br/>
            </w:r>
            <w:r>
              <w:rPr>
                <w:rFonts w:ascii="Times New Roman"/>
                <w:b w:val="false"/>
                <w:i w:val="false"/>
                <w:color w:val="000000"/>
                <w:sz w:val="20"/>
              </w:rPr>
              <w:t>
</w:t>
            </w:r>
            <w:r>
              <w:rPr>
                <w:rFonts w:ascii="Times New Roman"/>
                <w:b w:val="false"/>
                <w:i w:val="false"/>
                <w:color w:val="000000"/>
                <w:sz w:val="20"/>
              </w:rPr>
              <w:t>улица Хайруллы Байгабылова 3, 5, 6, 7, 8, 12, 14, 16, 17, 20, 22, 26, 28, 32, 36, 40, 42, 44, 45, 46, 48/1, 51;</w:t>
            </w:r>
            <w:r>
              <w:br/>
            </w:r>
            <w:r>
              <w:rPr>
                <w:rFonts w:ascii="Times New Roman"/>
                <w:b w:val="false"/>
                <w:i w:val="false"/>
                <w:color w:val="000000"/>
                <w:sz w:val="20"/>
              </w:rPr>
              <w:t>
</w:t>
            </w:r>
            <w:r>
              <w:rPr>
                <w:rFonts w:ascii="Times New Roman"/>
                <w:b w:val="false"/>
                <w:i w:val="false"/>
                <w:color w:val="000000"/>
                <w:sz w:val="20"/>
              </w:rPr>
              <w:t>улица Қарағанды 1, 3, 4, 5, 7, 8, 10, 11, 13, 14, 15, 16, 17, 18, 19, 20, 21, 24, 26, 27, 28, 29, 31, 32, 34, 35, 37, 38, 39, 41, 43, 45, 46, 49, 51, 52, 53, 55, 56, 57, 58, 59, 62, 64, 65, 66, 67, 68, 69, 70, 71, 72, 73, 74, 75, 76, 78, 80, 84, 85, 86, 87, 88, 90, 91, 92, 94, 95, 96, 97, 98, 99, 100, 102, 103, 104, 105, 107, 108, 109, 110, 111, 112, 114, 116, 117, 118, 118а, 119, 120, 121, 122, 124, 125, 126, 127, 129, 130, 132, 134, 136, 136/1, 140;</w:t>
            </w:r>
            <w:r>
              <w:br/>
            </w:r>
            <w:r>
              <w:rPr>
                <w:rFonts w:ascii="Times New Roman"/>
                <w:b w:val="false"/>
                <w:i w:val="false"/>
                <w:color w:val="000000"/>
                <w:sz w:val="20"/>
              </w:rPr>
              <w:t>
</w:t>
            </w:r>
            <w:r>
              <w:rPr>
                <w:rFonts w:ascii="Times New Roman"/>
                <w:b w:val="false"/>
                <w:i w:val="false"/>
                <w:color w:val="000000"/>
                <w:sz w:val="20"/>
              </w:rPr>
              <w:t>улица Шахматная 2, 3а, 4, 5, 6, 7, 8, 10, 11, 12, 13, 14, 15, 16, 17, 18, 19, 20, 21, 22, 23, 24, 25, 26, 27, 28, 29, 30, 31, 32, 33, 34, 36, 38, 39, 40, 41, 42, 44, 45, 46, 47, 48, 50, 53, 54, 55, 56, 57, 58, 59, 60, 61, 63, 65, 66, 67, 69, 70, 71, 72, 73, 74, 75, 76, 77, 78, 79, 80, 81, 83, 84, 85, 86, 88, 89, 90, 91, 92, 93, 97, 100, 101, 103, 104, 106, 107, 108, 109, 113, 114, 115, 116, 118, 119, 120, 121, 122, 123, 124, 125, 126, 129, 130, 132, 133, 134, 135, 136, 137, 138, 139, 140, 141, 142, 144, 145, 151, 153, 155;</w:t>
            </w:r>
            <w:r>
              <w:br/>
            </w:r>
            <w:r>
              <w:rPr>
                <w:rFonts w:ascii="Times New Roman"/>
                <w:b w:val="false"/>
                <w:i w:val="false"/>
                <w:color w:val="000000"/>
                <w:sz w:val="20"/>
              </w:rPr>
              <w:t>
улица Школьная 2, 3, 5, 6, 7, 8, 9, 10, 11, 12а, 14, 15, 16, 17, 18, 19, 20, 21, 22, 23, 24, 25, 26, 27, 28, 29, 30, 31, 32, 33, 34, 36, 37, 38, 39, 40, 41, 42, 43, 44, 45, 46, 47, 48, 49, 50, 51, 52, 53, 54, 56, 57, 59, 61, 63, 65, 66, 67, 70, 71, 72, 73, 75, 76, 78, 79, 80, 83, 84, 85, 86, 87, 88, 89, 90, 91, 92, 93, 94, 95, 96, 97, 98, 99, 101, 105, 107, 108, 110, 112, 114, 115, 116, 117, 118, 121, 123, 125, 127, 129.</w:t>
            </w:r>
          </w:p>
          <w:bookmarkEnd w:id="7"/>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Осакаровский</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 поселок Осакаровка, Осакаровский район, улица Достык, 7</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Здание гимназии </w:t>
            </w:r>
          </w:p>
        </w:tc>
        <w:tc>
          <w:tcPr>
            <w:tcW w:w="10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 w:id="8"/>
          <w:p>
            <w:pPr>
              <w:spacing w:after="20"/>
              <w:ind w:left="20"/>
              <w:jc w:val="both"/>
            </w:pPr>
            <w:r>
              <w:rPr>
                <w:rFonts w:ascii="Times New Roman"/>
                <w:b w:val="false"/>
                <w:i w:val="false"/>
                <w:color w:val="000000"/>
                <w:sz w:val="20"/>
              </w:rPr>
              <w:t>
улица Раздольная 1, 2, 3, 4, 5, 8, 23, 29;</w:t>
            </w:r>
            <w:r>
              <w:br/>
            </w:r>
            <w:r>
              <w:rPr>
                <w:rFonts w:ascii="Times New Roman"/>
                <w:b w:val="false"/>
                <w:i w:val="false"/>
                <w:color w:val="000000"/>
                <w:sz w:val="20"/>
              </w:rPr>
              <w:t>
</w:t>
            </w:r>
            <w:r>
              <w:rPr>
                <w:rFonts w:ascii="Times New Roman"/>
                <w:b w:val="false"/>
                <w:i w:val="false"/>
                <w:color w:val="000000"/>
                <w:sz w:val="20"/>
              </w:rPr>
              <w:t>улица Достык 1, 1а, 2, 2а, 3, 5, 6, 8, 9, 10, 12, 13, 14, 16, 18, 20, 22, 24, 25, 27, 30, 32, 34;</w:t>
            </w:r>
            <w:r>
              <w:br/>
            </w:r>
            <w:r>
              <w:rPr>
                <w:rFonts w:ascii="Times New Roman"/>
                <w:b w:val="false"/>
                <w:i w:val="false"/>
                <w:color w:val="000000"/>
                <w:sz w:val="20"/>
              </w:rPr>
              <w:t>
</w:t>
            </w:r>
            <w:r>
              <w:rPr>
                <w:rFonts w:ascii="Times New Roman"/>
                <w:b w:val="false"/>
                <w:i w:val="false"/>
                <w:color w:val="000000"/>
                <w:sz w:val="20"/>
              </w:rPr>
              <w:t>улица Степная 3, 4, 5, 7;</w:t>
            </w:r>
            <w:r>
              <w:br/>
            </w:r>
            <w:r>
              <w:rPr>
                <w:rFonts w:ascii="Times New Roman"/>
                <w:b w:val="false"/>
                <w:i w:val="false"/>
                <w:color w:val="000000"/>
                <w:sz w:val="20"/>
              </w:rPr>
              <w:t>
</w:t>
            </w:r>
            <w:r>
              <w:rPr>
                <w:rFonts w:ascii="Times New Roman"/>
                <w:b w:val="false"/>
                <w:i w:val="false"/>
                <w:color w:val="000000"/>
                <w:sz w:val="20"/>
              </w:rPr>
              <w:t>улица Луговая 2, 3, 4, 5, 6, 7, 11, 13, 15, 17, 19, 21, 25, 29, 31, 33, 37, 39;</w:t>
            </w:r>
            <w:r>
              <w:br/>
            </w:r>
            <w:r>
              <w:rPr>
                <w:rFonts w:ascii="Times New Roman"/>
                <w:b w:val="false"/>
                <w:i w:val="false"/>
                <w:color w:val="000000"/>
                <w:sz w:val="20"/>
              </w:rPr>
              <w:t>
</w:t>
            </w:r>
            <w:r>
              <w:rPr>
                <w:rFonts w:ascii="Times New Roman"/>
                <w:b w:val="false"/>
                <w:i w:val="false"/>
                <w:color w:val="000000"/>
                <w:sz w:val="20"/>
              </w:rPr>
              <w:t>улица Бүйректал 1, 2, 3, 4, 5, 7, 12, 17;</w:t>
            </w:r>
            <w:r>
              <w:br/>
            </w:r>
            <w:r>
              <w:rPr>
                <w:rFonts w:ascii="Times New Roman"/>
                <w:b w:val="false"/>
                <w:i w:val="false"/>
                <w:color w:val="000000"/>
                <w:sz w:val="20"/>
              </w:rPr>
              <w:t>
</w:t>
            </w:r>
            <w:r>
              <w:rPr>
                <w:rFonts w:ascii="Times New Roman"/>
                <w:b w:val="false"/>
                <w:i w:val="false"/>
                <w:color w:val="000000"/>
                <w:sz w:val="20"/>
              </w:rPr>
              <w:t>улица Родниковская 2, 4, 5, 7, 8, 9, 10, 12, 13;</w:t>
            </w:r>
            <w:r>
              <w:br/>
            </w:r>
            <w:r>
              <w:rPr>
                <w:rFonts w:ascii="Times New Roman"/>
                <w:b w:val="false"/>
                <w:i w:val="false"/>
                <w:color w:val="000000"/>
                <w:sz w:val="20"/>
              </w:rPr>
              <w:t>
</w:t>
            </w:r>
            <w:r>
              <w:rPr>
                <w:rFonts w:ascii="Times New Roman"/>
                <w:b w:val="false"/>
                <w:i w:val="false"/>
                <w:color w:val="000000"/>
                <w:sz w:val="20"/>
              </w:rPr>
              <w:t>улица Элеваторная 2, 2а, 2б, 3, 4, 5, 6, 8, 9, 10, 11, 12, 13, 13а, 14, 15, 16, 17, 18, 19, 21, 22, 23, 25, 27, 29;</w:t>
            </w:r>
            <w:r>
              <w:br/>
            </w:r>
            <w:r>
              <w:rPr>
                <w:rFonts w:ascii="Times New Roman"/>
                <w:b w:val="false"/>
                <w:i w:val="false"/>
                <w:color w:val="000000"/>
                <w:sz w:val="20"/>
              </w:rPr>
              <w:t>
</w:t>
            </w:r>
            <w:r>
              <w:rPr>
                <w:rFonts w:ascii="Times New Roman"/>
                <w:b w:val="false"/>
                <w:i w:val="false"/>
                <w:color w:val="000000"/>
                <w:sz w:val="20"/>
              </w:rPr>
              <w:t>улица Фабричная 2, 3, 6, 10, 12, 14, 15, 20, 23, 27, 29, 32, 35, 38, 39, 41, 42;</w:t>
            </w:r>
            <w:r>
              <w:br/>
            </w:r>
            <w:r>
              <w:rPr>
                <w:rFonts w:ascii="Times New Roman"/>
                <w:b w:val="false"/>
                <w:i w:val="false"/>
                <w:color w:val="000000"/>
                <w:sz w:val="20"/>
              </w:rPr>
              <w:t>
</w:t>
            </w:r>
            <w:r>
              <w:rPr>
                <w:rFonts w:ascii="Times New Roman"/>
                <w:b w:val="false"/>
                <w:i w:val="false"/>
                <w:color w:val="000000"/>
                <w:sz w:val="20"/>
              </w:rPr>
              <w:t>улица Восточная 1, 2, 3, 4, 5, 6, 7, 8, 10, 13, 14, 18, 19, 20, 21, 22, 23, 24, 25, 26, 27, 28, 30, 32, 34, 36, 37, 40, 42, 44, 47, 48, 49, 51, 53, 55, 59;</w:t>
            </w:r>
            <w:r>
              <w:br/>
            </w:r>
            <w:r>
              <w:rPr>
                <w:rFonts w:ascii="Times New Roman"/>
                <w:b w:val="false"/>
                <w:i w:val="false"/>
                <w:color w:val="000000"/>
                <w:sz w:val="20"/>
              </w:rPr>
              <w:t>
</w:t>
            </w:r>
            <w:r>
              <w:rPr>
                <w:rFonts w:ascii="Times New Roman"/>
                <w:b w:val="false"/>
                <w:i w:val="false"/>
                <w:color w:val="000000"/>
                <w:sz w:val="20"/>
              </w:rPr>
              <w:t>улица Пристанционная 1, 4, 5, 6, 7, 8, 15;</w:t>
            </w:r>
            <w:r>
              <w:br/>
            </w:r>
            <w:r>
              <w:rPr>
                <w:rFonts w:ascii="Times New Roman"/>
                <w:b w:val="false"/>
                <w:i w:val="false"/>
                <w:color w:val="000000"/>
                <w:sz w:val="20"/>
              </w:rPr>
              <w:t>
</w:t>
            </w:r>
            <w:r>
              <w:rPr>
                <w:rFonts w:ascii="Times New Roman"/>
                <w:b w:val="false"/>
                <w:i w:val="false"/>
                <w:color w:val="000000"/>
                <w:sz w:val="20"/>
              </w:rPr>
              <w:t>улица Заготзерновская 1, 4, 6, 8, 10, 12, 14;</w:t>
            </w:r>
            <w:r>
              <w:br/>
            </w:r>
            <w:r>
              <w:rPr>
                <w:rFonts w:ascii="Times New Roman"/>
                <w:b w:val="false"/>
                <w:i w:val="false"/>
                <w:color w:val="000000"/>
                <w:sz w:val="20"/>
              </w:rPr>
              <w:t>
</w:t>
            </w:r>
            <w:r>
              <w:rPr>
                <w:rFonts w:ascii="Times New Roman"/>
                <w:b w:val="false"/>
                <w:i w:val="false"/>
                <w:color w:val="000000"/>
                <w:sz w:val="20"/>
              </w:rPr>
              <w:t>улица Индустриальная 3, 5, 7, 8, 10, 13, 15;</w:t>
            </w:r>
            <w:r>
              <w:br/>
            </w:r>
            <w:r>
              <w:rPr>
                <w:rFonts w:ascii="Times New Roman"/>
                <w:b w:val="false"/>
                <w:i w:val="false"/>
                <w:color w:val="000000"/>
                <w:sz w:val="20"/>
              </w:rPr>
              <w:t>
</w:t>
            </w:r>
            <w:r>
              <w:rPr>
                <w:rFonts w:ascii="Times New Roman"/>
                <w:b w:val="false"/>
                <w:i w:val="false"/>
                <w:color w:val="000000"/>
                <w:sz w:val="20"/>
              </w:rPr>
              <w:t>улица Театральная 1, 7, 9, 11, 13, 15, 16, 17, 19, 20, 21, 22, 24, 26, 27, 28, 29, 31, 33, 34, 35, 36, 37, 41, 42, 43, 45, 46, 48, 49, 50, 51, 52, 54, 55, 56, 58, 59, 60, 61, 62, 63, 64, 65, 66, 67, 69, 70, 71, 72, 74, 75, 76, 77, 78, 80, 81, 82, 83, 85, 87, 88, 89, 91;</w:t>
            </w:r>
            <w:r>
              <w:br/>
            </w:r>
            <w:r>
              <w:rPr>
                <w:rFonts w:ascii="Times New Roman"/>
                <w:b w:val="false"/>
                <w:i w:val="false"/>
                <w:color w:val="000000"/>
                <w:sz w:val="20"/>
              </w:rPr>
              <w:t>
</w:t>
            </w:r>
            <w:r>
              <w:rPr>
                <w:rFonts w:ascii="Times New Roman"/>
                <w:b w:val="false"/>
                <w:i w:val="false"/>
                <w:color w:val="000000"/>
                <w:sz w:val="20"/>
              </w:rPr>
              <w:t>улица Интернациональная 1, 2, 3, 4, 5, 6, 7, 9, 10, 14, 18, 19, 21, 22, 23, 24, 25, 26, 27, 28, 29, 30, 34, 36, 38, 40, 42, 44, 46, 50, 52, 54, 56, 58, 60;</w:t>
            </w:r>
            <w:r>
              <w:br/>
            </w:r>
            <w:r>
              <w:rPr>
                <w:rFonts w:ascii="Times New Roman"/>
                <w:b w:val="false"/>
                <w:i w:val="false"/>
                <w:color w:val="000000"/>
                <w:sz w:val="20"/>
              </w:rPr>
              <w:t>
</w:t>
            </w:r>
            <w:r>
              <w:rPr>
                <w:rFonts w:ascii="Times New Roman"/>
                <w:b w:val="false"/>
                <w:i w:val="false"/>
                <w:color w:val="000000"/>
                <w:sz w:val="20"/>
              </w:rPr>
              <w:t>улица Күншуақ 1, 3, 5, 6, 7, 8, 9, 10, 11, 14, 15, 18, 25, 27, 35;</w:t>
            </w:r>
            <w:r>
              <w:br/>
            </w:r>
            <w:r>
              <w:rPr>
                <w:rFonts w:ascii="Times New Roman"/>
                <w:b w:val="false"/>
                <w:i w:val="false"/>
                <w:color w:val="000000"/>
                <w:sz w:val="20"/>
              </w:rPr>
              <w:t>
</w:t>
            </w:r>
            <w:r>
              <w:rPr>
                <w:rFonts w:ascii="Times New Roman"/>
                <w:b w:val="false"/>
                <w:i w:val="false"/>
                <w:color w:val="000000"/>
                <w:sz w:val="20"/>
              </w:rPr>
              <w:t>улица Сарыбұлақ 2, 3, 4, 5, 6, 7, 8, 9, 10, 15, 18, 22, 24, 26, 32, 34;</w:t>
            </w:r>
            <w:r>
              <w:br/>
            </w:r>
            <w:r>
              <w:rPr>
                <w:rFonts w:ascii="Times New Roman"/>
                <w:b w:val="false"/>
                <w:i w:val="false"/>
                <w:color w:val="000000"/>
                <w:sz w:val="20"/>
              </w:rPr>
              <w:t>
</w:t>
            </w:r>
            <w:r>
              <w:rPr>
                <w:rFonts w:ascii="Times New Roman"/>
                <w:b w:val="false"/>
                <w:i w:val="false"/>
                <w:color w:val="000000"/>
                <w:sz w:val="20"/>
              </w:rPr>
              <w:t>улица Сельхозснабская 1, 3, 8, 9, 14, 16, 18, 20, 21, 24, 27, 31, 35, 36, 37, 38, 39, 45, 48, 51, 52, 53, 55, 59, 61, 62, 63, 64, 65, 66, 67, 68, 69, 70, 71, 72, 80;</w:t>
            </w:r>
            <w:r>
              <w:br/>
            </w:r>
            <w:r>
              <w:rPr>
                <w:rFonts w:ascii="Times New Roman"/>
                <w:b w:val="false"/>
                <w:i w:val="false"/>
                <w:color w:val="000000"/>
                <w:sz w:val="20"/>
              </w:rPr>
              <w:t>
</w:t>
            </w:r>
            <w:r>
              <w:rPr>
                <w:rFonts w:ascii="Times New Roman"/>
                <w:b w:val="false"/>
                <w:i w:val="false"/>
                <w:color w:val="000000"/>
                <w:sz w:val="20"/>
              </w:rPr>
              <w:t>улица Западная 1, 3, 4, 8, 11, 16, 19, 31, 48, 89, 50, 51, 53, 54;</w:t>
            </w:r>
            <w:r>
              <w:br/>
            </w:r>
            <w:r>
              <w:rPr>
                <w:rFonts w:ascii="Times New Roman"/>
                <w:b w:val="false"/>
                <w:i w:val="false"/>
                <w:color w:val="000000"/>
                <w:sz w:val="20"/>
              </w:rPr>
              <w:t>
</w:t>
            </w:r>
            <w:r>
              <w:rPr>
                <w:rFonts w:ascii="Times New Roman"/>
                <w:b w:val="false"/>
                <w:i w:val="false"/>
                <w:color w:val="000000"/>
                <w:sz w:val="20"/>
              </w:rPr>
              <w:t>улица Привокзальная 8, 9, 11, 12, 13, 14, 16, 17, 18, 21, 23, 26, 29, 30, 32, 33, 38;</w:t>
            </w:r>
            <w:r>
              <w:br/>
            </w:r>
            <w:r>
              <w:rPr>
                <w:rFonts w:ascii="Times New Roman"/>
                <w:b w:val="false"/>
                <w:i w:val="false"/>
                <w:color w:val="000000"/>
                <w:sz w:val="20"/>
              </w:rPr>
              <w:t>
</w:t>
            </w:r>
            <w:r>
              <w:rPr>
                <w:rFonts w:ascii="Times New Roman"/>
                <w:b w:val="false"/>
                <w:i w:val="false"/>
                <w:color w:val="000000"/>
                <w:sz w:val="20"/>
              </w:rPr>
              <w:t>улица Железнодорожная 1, 2, 3, 4, 5, 6, 7, 8, 9, 10, 11, 13, 14, 15, 18, 19, 20, 21, 22, 23, 24, 25, 26, 27, 28, 29, 30, 32, 33, 34, 35, 37, 38, 39, 40;</w:t>
            </w:r>
            <w:r>
              <w:br/>
            </w:r>
            <w:r>
              <w:rPr>
                <w:rFonts w:ascii="Times New Roman"/>
                <w:b w:val="false"/>
                <w:i w:val="false"/>
                <w:color w:val="000000"/>
                <w:sz w:val="20"/>
              </w:rPr>
              <w:t>
</w:t>
            </w:r>
            <w:r>
              <w:rPr>
                <w:rFonts w:ascii="Times New Roman"/>
                <w:b w:val="false"/>
                <w:i w:val="false"/>
                <w:color w:val="000000"/>
                <w:sz w:val="20"/>
              </w:rPr>
              <w:t>улица Профсоюзная 14, 15, 16, 17, 18, 19, 20, 21, 22;</w:t>
            </w:r>
            <w:r>
              <w:br/>
            </w:r>
            <w:r>
              <w:rPr>
                <w:rFonts w:ascii="Times New Roman"/>
                <w:b w:val="false"/>
                <w:i w:val="false"/>
                <w:color w:val="000000"/>
                <w:sz w:val="20"/>
              </w:rPr>
              <w:t>
</w:t>
            </w:r>
            <w:r>
              <w:rPr>
                <w:rFonts w:ascii="Times New Roman"/>
                <w:b w:val="false"/>
                <w:i w:val="false"/>
                <w:color w:val="000000"/>
                <w:sz w:val="20"/>
              </w:rPr>
              <w:t>улица территория Нефтебазы 3, 4, 5, 6, 7, 8, 9, 10;</w:t>
            </w:r>
            <w:r>
              <w:br/>
            </w:r>
            <w:r>
              <w:rPr>
                <w:rFonts w:ascii="Times New Roman"/>
                <w:b w:val="false"/>
                <w:i w:val="false"/>
                <w:color w:val="000000"/>
                <w:sz w:val="20"/>
              </w:rPr>
              <w:t>
</w:t>
            </w:r>
            <w:r>
              <w:rPr>
                <w:rFonts w:ascii="Times New Roman"/>
                <w:b w:val="false"/>
                <w:i w:val="false"/>
                <w:color w:val="000000"/>
                <w:sz w:val="20"/>
              </w:rPr>
              <w:t>улица Болашақ 2, 4, 5, 6, 7, 9, 11, 14, 15, 16, 17, 18, 19, 20, 21, 22, 23, 24, 25, 26, 33, 35, 37;</w:t>
            </w:r>
            <w:r>
              <w:br/>
            </w:r>
            <w:r>
              <w:rPr>
                <w:rFonts w:ascii="Times New Roman"/>
                <w:b w:val="false"/>
                <w:i w:val="false"/>
                <w:color w:val="000000"/>
                <w:sz w:val="20"/>
              </w:rPr>
              <w:t>
</w:t>
            </w:r>
            <w:r>
              <w:rPr>
                <w:rFonts w:ascii="Times New Roman"/>
                <w:b w:val="false"/>
                <w:i w:val="false"/>
                <w:color w:val="000000"/>
                <w:sz w:val="20"/>
              </w:rPr>
              <w:t>улица Линейная 2, 6, 7, 8, 9, 10, 11, 12, 13, 14, 15, 17, 18, 20, 21, 22, 23, 24, 26, 27, 28, 29, 30, 31, 32, 33, 34, 35, 36, 38, 40, 42, 44, 46;</w:t>
            </w:r>
            <w:r>
              <w:br/>
            </w:r>
            <w:r>
              <w:rPr>
                <w:rFonts w:ascii="Times New Roman"/>
                <w:b w:val="false"/>
                <w:i w:val="false"/>
                <w:color w:val="000000"/>
                <w:sz w:val="20"/>
              </w:rPr>
              <w:t>
</w:t>
            </w:r>
            <w:r>
              <w:rPr>
                <w:rFonts w:ascii="Times New Roman"/>
                <w:b w:val="false"/>
                <w:i w:val="false"/>
                <w:color w:val="000000"/>
                <w:sz w:val="20"/>
              </w:rPr>
              <w:t>улица Космическая 2, 3, 4, 5, 6, 7, 8, 9, 10, 11, 12, 13;</w:t>
            </w:r>
            <w:r>
              <w:br/>
            </w:r>
            <w:r>
              <w:rPr>
                <w:rFonts w:ascii="Times New Roman"/>
                <w:b w:val="false"/>
                <w:i w:val="false"/>
                <w:color w:val="000000"/>
                <w:sz w:val="20"/>
              </w:rPr>
              <w:t>
</w:t>
            </w:r>
            <w:r>
              <w:rPr>
                <w:rFonts w:ascii="Times New Roman"/>
                <w:b w:val="false"/>
                <w:i w:val="false"/>
                <w:color w:val="000000"/>
                <w:sz w:val="20"/>
              </w:rPr>
              <w:t>улица Южная 1, 2, 3, 4, 5, 6, 7, 8, 9, 10, 11;</w:t>
            </w:r>
            <w:r>
              <w:br/>
            </w:r>
            <w:r>
              <w:rPr>
                <w:rFonts w:ascii="Times New Roman"/>
                <w:b w:val="false"/>
                <w:i w:val="false"/>
                <w:color w:val="000000"/>
                <w:sz w:val="20"/>
              </w:rPr>
              <w:t>
переулок Урожайный 2, 7, 8.</w:t>
            </w:r>
          </w:p>
          <w:bookmarkEnd w:id="8"/>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Осакаровский</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 Осакаровский район, село Озерное, улица Центральная, 12</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Здание сельского дома культуры</w:t>
            </w:r>
          </w:p>
        </w:tc>
        <w:tc>
          <w:tcPr>
            <w:tcW w:w="10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Озерное</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Осакаровский</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 Осакаровский район, село Ералы, улица Степная, 1</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Здание бывшей школы</w:t>
            </w:r>
          </w:p>
        </w:tc>
        <w:tc>
          <w:tcPr>
            <w:tcW w:w="10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Ералы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Осакаровский</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 Осакаровский район, село Есиль, улица Литвинская, 30</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Здание сельского дома культуры</w:t>
            </w:r>
          </w:p>
        </w:tc>
        <w:tc>
          <w:tcPr>
            <w:tcW w:w="10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Есиль</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Осакаровский</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Карагандинская область, Осакаровский район, село Колхозное, улица Советская, 13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Здание школы</w:t>
            </w:r>
          </w:p>
        </w:tc>
        <w:tc>
          <w:tcPr>
            <w:tcW w:w="10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Колхозное</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Осакаровский</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 Осакаровский район, село Пионерское, улица Центральная, 36</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Здание сельского дома культуры</w:t>
            </w:r>
          </w:p>
        </w:tc>
        <w:tc>
          <w:tcPr>
            <w:tcW w:w="10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Пионерское</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Осакаровский</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 Осакаровский район, село Центральное, улица Почтовая, 2</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Здание школы</w:t>
            </w:r>
          </w:p>
        </w:tc>
        <w:tc>
          <w:tcPr>
            <w:tcW w:w="10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Центральное</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Осакаровский</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 Осакаровский район, село Приишимское, улица Центральная, 30</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Здание школы</w:t>
            </w:r>
          </w:p>
        </w:tc>
        <w:tc>
          <w:tcPr>
            <w:tcW w:w="10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Приишимское</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Осакаровский</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 Осакаровский район, село Карагайлы, улица Кооперативная, 20</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Здание сельского дома культуры</w:t>
            </w:r>
          </w:p>
        </w:tc>
        <w:tc>
          <w:tcPr>
            <w:tcW w:w="10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Карагайлы, село Окольное</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Осакаровский</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 Осакаровский район, село Святогоровка, улица Мира, 11</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Здание сельского клуба</w:t>
            </w:r>
          </w:p>
        </w:tc>
        <w:tc>
          <w:tcPr>
            <w:tcW w:w="10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Святогоровка</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Осакаровский</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 Осакаровский район, село Коллективное, улица Школьная, 1</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Здание бывшей школы</w:t>
            </w:r>
          </w:p>
        </w:tc>
        <w:tc>
          <w:tcPr>
            <w:tcW w:w="10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Коллективное</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Осакаровский</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 Осакаровский район, село Крещеновка, улица Школьная, 6</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Здание сельского клуба</w:t>
            </w:r>
          </w:p>
        </w:tc>
        <w:tc>
          <w:tcPr>
            <w:tcW w:w="10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Крещеновка</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Осакаровский</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 Осакаровский район, село Батпак, улица Центральная, 37</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Здание сельского дома культуры</w:t>
            </w:r>
          </w:p>
        </w:tc>
        <w:tc>
          <w:tcPr>
            <w:tcW w:w="10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Батпак</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Осакаровский</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 Осакаровский район, село Ошаганды, улица Надречная, 1</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Здание школы</w:t>
            </w:r>
          </w:p>
        </w:tc>
        <w:tc>
          <w:tcPr>
            <w:tcW w:w="10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Ошаганды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Осакаровский</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 Осакаровский район, село Акпан, улица Верхняя, 5</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Здание школы</w:t>
            </w:r>
          </w:p>
        </w:tc>
        <w:tc>
          <w:tcPr>
            <w:tcW w:w="10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Акпан</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Осакаровский</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 Осакаровский район, село Сарыозен, улица Центральная, 10</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Здание школы</w:t>
            </w:r>
          </w:p>
        </w:tc>
        <w:tc>
          <w:tcPr>
            <w:tcW w:w="10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Сарыозен</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Осакаровский</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 Осакаровский район, село Николаевка, улица Центральная, 28</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Здание сельского дома культуры</w:t>
            </w:r>
          </w:p>
        </w:tc>
        <w:tc>
          <w:tcPr>
            <w:tcW w:w="10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Николаевка, село Топан</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Осакаровский</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 Осакаровский район, село Комсомольское, улица Школьная, 1</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Здание школы</w:t>
            </w:r>
          </w:p>
        </w:tc>
        <w:tc>
          <w:tcPr>
            <w:tcW w:w="10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Комсомольское</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Осакаровский</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 Осакаровский район, село Сункар, улица Олимпийская, 6</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Здание сельского дома культуры</w:t>
            </w:r>
          </w:p>
        </w:tc>
        <w:tc>
          <w:tcPr>
            <w:tcW w:w="10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Сункар, село Коянды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Осакаровский</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 Осакаровский район, село Сельстрой, улица Школьная, 1</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Здание школы</w:t>
            </w:r>
          </w:p>
        </w:tc>
        <w:tc>
          <w:tcPr>
            <w:tcW w:w="10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Сельстрой</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Осакаровский</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 Осакаровский район, село Уызбай, улица Школьная, 10</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Здание школы</w:t>
            </w:r>
          </w:p>
        </w:tc>
        <w:tc>
          <w:tcPr>
            <w:tcW w:w="10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Уызбай, село Куркопа</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Осакаровский</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 Осакаровский район, село Шункыркол, улица Центральная, 1</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Здание школы</w:t>
            </w:r>
          </w:p>
        </w:tc>
        <w:tc>
          <w:tcPr>
            <w:tcW w:w="10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Шункыркол</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Осакаровский</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Карагандинская область, Осакаровский район, село Садовое, улица Целинная, 29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Здание сельского дома культуры</w:t>
            </w:r>
          </w:p>
        </w:tc>
        <w:tc>
          <w:tcPr>
            <w:tcW w:w="10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Садовое, село Чапаево</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Осакаровский</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 Осакаровский район, поселок Молодежный, улица Абая, 14</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Здание районного культурно-досугового центра</w:t>
            </w:r>
          </w:p>
        </w:tc>
        <w:tc>
          <w:tcPr>
            <w:tcW w:w="10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 w:id="9"/>
          <w:p>
            <w:pPr>
              <w:spacing w:after="20"/>
              <w:ind w:left="20"/>
              <w:jc w:val="both"/>
            </w:pPr>
            <w:r>
              <w:rPr>
                <w:rFonts w:ascii="Times New Roman"/>
                <w:b w:val="false"/>
                <w:i w:val="false"/>
                <w:color w:val="000000"/>
                <w:sz w:val="20"/>
              </w:rPr>
              <w:t>
улица Қаныш Сәтбаев 6а, 7, 7а, 8, 8а, 9а, 10, 10а,11а, 12, 12а, 13, 14, 14а, 15а, 16, 16а, 17, 18, 18а, 19, 20а, 21а, 26а, 28, 30, 32;</w:t>
            </w:r>
            <w:r>
              <w:br/>
            </w:r>
            <w:r>
              <w:rPr>
                <w:rFonts w:ascii="Times New Roman"/>
                <w:b w:val="false"/>
                <w:i w:val="false"/>
                <w:color w:val="000000"/>
                <w:sz w:val="20"/>
              </w:rPr>
              <w:t>
</w:t>
            </w:r>
            <w:r>
              <w:rPr>
                <w:rFonts w:ascii="Times New Roman"/>
                <w:b w:val="false"/>
                <w:i w:val="false"/>
                <w:color w:val="000000"/>
                <w:sz w:val="20"/>
              </w:rPr>
              <w:t>улица Абая 1, 1а, 3, 8, 9, 10, 12, 16, 18, 20, 22, 24, 24а, 26, 26а, 28, 28а, 30, 30а, 32, 34, 36, 38, 42, 44;</w:t>
            </w:r>
            <w:r>
              <w:br/>
            </w:r>
            <w:r>
              <w:rPr>
                <w:rFonts w:ascii="Times New Roman"/>
                <w:b w:val="false"/>
                <w:i w:val="false"/>
                <w:color w:val="000000"/>
                <w:sz w:val="20"/>
              </w:rPr>
              <w:t>
</w:t>
            </w:r>
            <w:r>
              <w:rPr>
                <w:rFonts w:ascii="Times New Roman"/>
                <w:b w:val="false"/>
                <w:i w:val="false"/>
                <w:color w:val="000000"/>
                <w:sz w:val="20"/>
              </w:rPr>
              <w:t>улица Аспандиярова 1, 2, 3, 4, 5а, 6, 7а, 13, 14, 15, 16, 21, 22, 23, 24, 24а, 25, 26, 26а, 27, 28, 28а, 29, 30, 33, 35, 36, 36а, 37, 38, 39, 41, 43, 43а;</w:t>
            </w:r>
            <w:r>
              <w:br/>
            </w:r>
            <w:r>
              <w:rPr>
                <w:rFonts w:ascii="Times New Roman"/>
                <w:b w:val="false"/>
                <w:i w:val="false"/>
                <w:color w:val="000000"/>
                <w:sz w:val="20"/>
              </w:rPr>
              <w:t>
</w:t>
            </w:r>
            <w:r>
              <w:rPr>
                <w:rFonts w:ascii="Times New Roman"/>
                <w:b w:val="false"/>
                <w:i w:val="false"/>
                <w:color w:val="000000"/>
                <w:sz w:val="20"/>
              </w:rPr>
              <w:t>улица Новая 1, 2, 3, 3а, 4, 6, 8, 9, 10, 11;</w:t>
            </w:r>
            <w:r>
              <w:br/>
            </w:r>
            <w:r>
              <w:rPr>
                <w:rFonts w:ascii="Times New Roman"/>
                <w:b w:val="false"/>
                <w:i w:val="false"/>
                <w:color w:val="000000"/>
                <w:sz w:val="20"/>
              </w:rPr>
              <w:t>
</w:t>
            </w:r>
            <w:r>
              <w:rPr>
                <w:rFonts w:ascii="Times New Roman"/>
                <w:b w:val="false"/>
                <w:i w:val="false"/>
                <w:color w:val="000000"/>
                <w:sz w:val="20"/>
              </w:rPr>
              <w:t xml:space="preserve">проезд Строителей 1а, 3а, 5а, 7а, 9а, 11а, 15а, 17а, 18, 19, 19а, 21, 22, 23, 25; </w:t>
            </w:r>
            <w:r>
              <w:br/>
            </w:r>
            <w:r>
              <w:rPr>
                <w:rFonts w:ascii="Times New Roman"/>
                <w:b w:val="false"/>
                <w:i w:val="false"/>
                <w:color w:val="000000"/>
                <w:sz w:val="20"/>
              </w:rPr>
              <w:t>
</w:t>
            </w:r>
            <w:r>
              <w:rPr>
                <w:rFonts w:ascii="Times New Roman"/>
                <w:b w:val="false"/>
                <w:i w:val="false"/>
                <w:color w:val="000000"/>
                <w:sz w:val="20"/>
              </w:rPr>
              <w:t>улица Валиханова 1, 2, 3, 4, 5, 6, 7, 8, 9, 10, 11, 12, 13, 14, 15, 16, 17, 19, 20, 22, 23, 25, 26, 27, 28, 29, 30, 31;</w:t>
            </w:r>
            <w:r>
              <w:br/>
            </w:r>
            <w:r>
              <w:rPr>
                <w:rFonts w:ascii="Times New Roman"/>
                <w:b w:val="false"/>
                <w:i w:val="false"/>
                <w:color w:val="000000"/>
                <w:sz w:val="20"/>
              </w:rPr>
              <w:t>
</w:t>
            </w:r>
            <w:r>
              <w:rPr>
                <w:rFonts w:ascii="Times New Roman"/>
                <w:b w:val="false"/>
                <w:i w:val="false"/>
                <w:color w:val="000000"/>
                <w:sz w:val="20"/>
              </w:rPr>
              <w:t>улица Комарова 6, 8, 9, 9а, 10, 12, 14, 16;</w:t>
            </w:r>
            <w:r>
              <w:br/>
            </w:r>
            <w:r>
              <w:rPr>
                <w:rFonts w:ascii="Times New Roman"/>
                <w:b w:val="false"/>
                <w:i w:val="false"/>
                <w:color w:val="000000"/>
                <w:sz w:val="20"/>
              </w:rPr>
              <w:t>
</w:t>
            </w:r>
            <w:r>
              <w:rPr>
                <w:rFonts w:ascii="Times New Roman"/>
                <w:b w:val="false"/>
                <w:i w:val="false"/>
                <w:color w:val="000000"/>
                <w:sz w:val="20"/>
              </w:rPr>
              <w:t>улица Космонавтов 1, 4, 5, 7, 9, 11, 12;</w:t>
            </w:r>
            <w:r>
              <w:br/>
            </w:r>
            <w:r>
              <w:rPr>
                <w:rFonts w:ascii="Times New Roman"/>
                <w:b w:val="false"/>
                <w:i w:val="false"/>
                <w:color w:val="000000"/>
                <w:sz w:val="20"/>
              </w:rPr>
              <w:t>
</w:t>
            </w:r>
            <w:r>
              <w:rPr>
                <w:rFonts w:ascii="Times New Roman"/>
                <w:b w:val="false"/>
                <w:i w:val="false"/>
                <w:color w:val="000000"/>
                <w:sz w:val="20"/>
              </w:rPr>
              <w:t>улица Дорожников 4, 6, 7а, 8а, 9а, 10, 10а, 12, 14, 16, 18, 22, 24;</w:t>
            </w:r>
            <w:r>
              <w:br/>
            </w:r>
            <w:r>
              <w:rPr>
                <w:rFonts w:ascii="Times New Roman"/>
                <w:b w:val="false"/>
                <w:i w:val="false"/>
                <w:color w:val="000000"/>
                <w:sz w:val="20"/>
              </w:rPr>
              <w:t>
</w:t>
            </w:r>
            <w:r>
              <w:rPr>
                <w:rFonts w:ascii="Times New Roman"/>
                <w:b w:val="false"/>
                <w:i w:val="false"/>
                <w:color w:val="000000"/>
                <w:sz w:val="20"/>
              </w:rPr>
              <w:t xml:space="preserve">улица Дальняя 2, 4, 5, 18, 20; </w:t>
            </w:r>
            <w:r>
              <w:br/>
            </w:r>
            <w:r>
              <w:rPr>
                <w:rFonts w:ascii="Times New Roman"/>
                <w:b w:val="false"/>
                <w:i w:val="false"/>
                <w:color w:val="000000"/>
                <w:sz w:val="20"/>
              </w:rPr>
              <w:t>
улица Н. Абдирова 5, 6, 7, 8, 9, 10, 11, 12.</w:t>
            </w:r>
          </w:p>
          <w:bookmarkEnd w:id="9"/>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Осакаровский</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 Осакаровский район, поселок Молодежный, улица Комарова, 7</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Здание школы</w:t>
            </w:r>
          </w:p>
        </w:tc>
        <w:tc>
          <w:tcPr>
            <w:tcW w:w="10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 w:id="10"/>
          <w:p>
            <w:pPr>
              <w:spacing w:after="20"/>
              <w:ind w:left="20"/>
              <w:jc w:val="both"/>
            </w:pPr>
            <w:r>
              <w:rPr>
                <w:rFonts w:ascii="Times New Roman"/>
                <w:b w:val="false"/>
                <w:i w:val="false"/>
                <w:color w:val="000000"/>
                <w:sz w:val="20"/>
              </w:rPr>
              <w:t xml:space="preserve">
Первый квартал 1, 2, 4, 5, 6, 7, 8, 9, 10, 11, 12; </w:t>
            </w:r>
            <w:r>
              <w:br/>
            </w:r>
            <w:r>
              <w:rPr>
                <w:rFonts w:ascii="Times New Roman"/>
                <w:b w:val="false"/>
                <w:i w:val="false"/>
                <w:color w:val="000000"/>
                <w:sz w:val="20"/>
              </w:rPr>
              <w:t>
</w:t>
            </w:r>
            <w:r>
              <w:rPr>
                <w:rFonts w:ascii="Times New Roman"/>
                <w:b w:val="false"/>
                <w:i w:val="false"/>
                <w:color w:val="000000"/>
                <w:sz w:val="20"/>
              </w:rPr>
              <w:t xml:space="preserve">улица Пушкина 1, 2, 3, 4, 5, 6, 7, 8, 9, 10, 11, 13, 14, 15, 16, 17, 18, 19, 20, 21, 22, 23, 24, 25, 26, 27, 29, 30, 32, 33, 34, 35, 36, 38, 40, 42, 44, 48, 50, 52, 54; </w:t>
            </w:r>
            <w:r>
              <w:br/>
            </w:r>
            <w:r>
              <w:rPr>
                <w:rFonts w:ascii="Times New Roman"/>
                <w:b w:val="false"/>
                <w:i w:val="false"/>
                <w:color w:val="000000"/>
                <w:sz w:val="20"/>
              </w:rPr>
              <w:t>
</w:t>
            </w:r>
            <w:r>
              <w:rPr>
                <w:rFonts w:ascii="Times New Roman"/>
                <w:b w:val="false"/>
                <w:i w:val="false"/>
                <w:color w:val="000000"/>
                <w:sz w:val="20"/>
              </w:rPr>
              <w:t xml:space="preserve">улица Мира 17, 18, 19, 20, 22, 24, 25а, 26, 27, 27а, 28, 29, 29а, 31, 31а, 33, 35, 35а, 37, 37а, 39, 41, 43, 47, 48, 50, 52, 54, 56, 63, 65; </w:t>
            </w:r>
            <w:r>
              <w:br/>
            </w:r>
            <w:r>
              <w:rPr>
                <w:rFonts w:ascii="Times New Roman"/>
                <w:b w:val="false"/>
                <w:i w:val="false"/>
                <w:color w:val="000000"/>
                <w:sz w:val="20"/>
              </w:rPr>
              <w:t>
</w:t>
            </w:r>
            <w:r>
              <w:rPr>
                <w:rFonts w:ascii="Times New Roman"/>
                <w:b w:val="false"/>
                <w:i w:val="false"/>
                <w:color w:val="000000"/>
                <w:sz w:val="20"/>
              </w:rPr>
              <w:t>улица Степная 6, 8;</w:t>
            </w:r>
            <w:r>
              <w:br/>
            </w:r>
            <w:r>
              <w:rPr>
                <w:rFonts w:ascii="Times New Roman"/>
                <w:b w:val="false"/>
                <w:i w:val="false"/>
                <w:color w:val="000000"/>
                <w:sz w:val="20"/>
              </w:rPr>
              <w:t>
улица Рабочая 3, 13, 15, 17.</w:t>
            </w:r>
          </w:p>
          <w:bookmarkEnd w:id="10"/>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Осакаровский</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 Осакаровский район, село Русская Ивановка, улица Центральная, 30</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Здание школы</w:t>
            </w:r>
          </w:p>
        </w:tc>
        <w:tc>
          <w:tcPr>
            <w:tcW w:w="10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Русская Ивановка</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Осакаровский</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 Осакаровский район, село Сарыозек, улица Школьная, 10</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Здание школы</w:t>
            </w:r>
          </w:p>
        </w:tc>
        <w:tc>
          <w:tcPr>
            <w:tcW w:w="10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Сарыозек</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Осакаровский</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 Осакаровский район, станция Шокай, улица Школьная, 54</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Здание школы</w:t>
            </w:r>
          </w:p>
        </w:tc>
        <w:tc>
          <w:tcPr>
            <w:tcW w:w="10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станция Шокай, село Шокай</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Осакаровский</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 Осакаровский район, село Аманконыр, улица Ыбырая Алтынсарина, 20</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Здание школы</w:t>
            </w:r>
          </w:p>
        </w:tc>
        <w:tc>
          <w:tcPr>
            <w:tcW w:w="10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Аманконыр, село Жансары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Осакаровский</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 Осакаровский район, село Жуантобе, улица Бірлік, 20</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Здание сельского клуба</w:t>
            </w:r>
          </w:p>
        </w:tc>
        <w:tc>
          <w:tcPr>
            <w:tcW w:w="10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Жуантобе</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Осакаровский</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 Осакаровский район, село Баскорык, улица Бейбітшілік, 19</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Здание сельского клуба</w:t>
            </w:r>
          </w:p>
        </w:tc>
        <w:tc>
          <w:tcPr>
            <w:tcW w:w="10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Баскорык</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Осакаровский</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 Осакаровский район, село Кызылтасское, улица Достық, 24</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Здание сельского клуба</w:t>
            </w:r>
          </w:p>
        </w:tc>
        <w:tc>
          <w:tcPr>
            <w:tcW w:w="10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Кызылтасское</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Осакаровский</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 Осакаровский район, село Мирное, улица Школьная, 1</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Здание школы</w:t>
            </w:r>
          </w:p>
        </w:tc>
        <w:tc>
          <w:tcPr>
            <w:tcW w:w="10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Мирное</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Осакаровский</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 Осакаровский район, село Звездное, улица Строителей, 5</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Здание школы</w:t>
            </w:r>
          </w:p>
        </w:tc>
        <w:tc>
          <w:tcPr>
            <w:tcW w:w="10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Звездное</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Осакаровский</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 Осакаровский район, село Иртышское, улица Казахстанская, 17а</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Здание сельского клуба</w:t>
            </w:r>
          </w:p>
        </w:tc>
        <w:tc>
          <w:tcPr>
            <w:tcW w:w="10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село Иртышское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Осакаровский</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 Осакаровский район, село Акбулак, улица Гагарина, 8</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Здание школы</w:t>
            </w:r>
          </w:p>
        </w:tc>
        <w:tc>
          <w:tcPr>
            <w:tcW w:w="10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Акбулак, село Роднички</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Осакаровский</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 Осакаровский район, село Родниковское, улица Сарыарқа, 3а</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Здание сельского клуба</w:t>
            </w:r>
          </w:p>
        </w:tc>
        <w:tc>
          <w:tcPr>
            <w:tcW w:w="10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Родниковское, село Карасу</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Осакаровский</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 Осакаровский район, село Тельманское, улица Школьная, 10</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Здание школы</w:t>
            </w:r>
          </w:p>
        </w:tc>
        <w:tc>
          <w:tcPr>
            <w:tcW w:w="10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Тельманское, село Ахметаул</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Осакаровский</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 Осакаровский район, село Кутумсук, улица Школьная, 1</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Здание бывшей школы</w:t>
            </w:r>
          </w:p>
        </w:tc>
        <w:tc>
          <w:tcPr>
            <w:tcW w:w="10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Кутумсук</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Осакаровский</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 Осакаровский район, село Трудовое, улица Юбилейная, 9</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Здание сельского клуба</w:t>
            </w:r>
          </w:p>
        </w:tc>
        <w:tc>
          <w:tcPr>
            <w:tcW w:w="10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Трудовое</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Осакаровский</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 Осакаровский район, село Степное, улица Центральная, 22</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Здание школы</w:t>
            </w:r>
          </w:p>
        </w:tc>
        <w:tc>
          <w:tcPr>
            <w:tcW w:w="10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Степное</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Осакаровский</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 Осакаровский район, село Шидерты, улица Мира, 37</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Здание сельского клуба</w:t>
            </w:r>
          </w:p>
        </w:tc>
        <w:tc>
          <w:tcPr>
            <w:tcW w:w="10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Шидерты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Осакаровский</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 Осакаровский район, село Сенокосное, улица Ыбырая Алтынсарина, 6</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Здание школы</w:t>
            </w:r>
          </w:p>
        </w:tc>
        <w:tc>
          <w:tcPr>
            <w:tcW w:w="10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Сенокосное</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Осакаровский</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 Осакаровский район, поселок Молодежный, улица Қаныш Сәтбаев, 17а</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Здание школы </w:t>
            </w:r>
          </w:p>
        </w:tc>
        <w:tc>
          <w:tcPr>
            <w:tcW w:w="10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 w:id="11"/>
          <w:p>
            <w:pPr>
              <w:spacing w:after="20"/>
              <w:ind w:left="20"/>
              <w:jc w:val="both"/>
            </w:pPr>
            <w:r>
              <w:rPr>
                <w:rFonts w:ascii="Times New Roman"/>
                <w:b w:val="false"/>
                <w:i w:val="false"/>
                <w:color w:val="000000"/>
                <w:sz w:val="20"/>
              </w:rPr>
              <w:t>
улица Гидростроителей 1, 1а, 2, 3, 3а, 4, 5, 6, 7, 7а, 8, 9, 10, 11, 12, 13, 14;</w:t>
            </w:r>
            <w:r>
              <w:br/>
            </w:r>
            <w:r>
              <w:rPr>
                <w:rFonts w:ascii="Times New Roman"/>
                <w:b w:val="false"/>
                <w:i w:val="false"/>
                <w:color w:val="000000"/>
                <w:sz w:val="20"/>
              </w:rPr>
              <w:t>
</w:t>
            </w:r>
            <w:r>
              <w:rPr>
                <w:rFonts w:ascii="Times New Roman"/>
                <w:b w:val="false"/>
                <w:i w:val="false"/>
                <w:color w:val="000000"/>
                <w:sz w:val="20"/>
              </w:rPr>
              <w:t xml:space="preserve">улица Графтио 3, 4, 5, 6, 6а, 7, 8, 8а, 9, 10, 11, 12, 13, 13а, 14, 15, 16, 17, 19, 20, 21, 22, 23, 25, 27; </w:t>
            </w:r>
            <w:r>
              <w:br/>
            </w:r>
            <w:r>
              <w:rPr>
                <w:rFonts w:ascii="Times New Roman"/>
                <w:b w:val="false"/>
                <w:i w:val="false"/>
                <w:color w:val="000000"/>
                <w:sz w:val="20"/>
              </w:rPr>
              <w:t>
</w:t>
            </w:r>
            <w:r>
              <w:rPr>
                <w:rFonts w:ascii="Times New Roman"/>
                <w:b w:val="false"/>
                <w:i w:val="false"/>
                <w:color w:val="000000"/>
                <w:sz w:val="20"/>
              </w:rPr>
              <w:t xml:space="preserve">улица Иртышская 6, 7, 8, 9, 9а, 10, 11, 11а, 12, 13, 13а, 14, 16, 17, 17а, 19, 19а, 21, 21а, 23а, 25, 25а, 31, 33, 35, 39, 41, 43; </w:t>
            </w:r>
            <w:r>
              <w:br/>
            </w:r>
            <w:r>
              <w:rPr>
                <w:rFonts w:ascii="Times New Roman"/>
                <w:b w:val="false"/>
                <w:i w:val="false"/>
                <w:color w:val="000000"/>
                <w:sz w:val="20"/>
              </w:rPr>
              <w:t>
</w:t>
            </w:r>
            <w:r>
              <w:rPr>
                <w:rFonts w:ascii="Times New Roman"/>
                <w:b w:val="false"/>
                <w:i w:val="false"/>
                <w:color w:val="000000"/>
                <w:sz w:val="20"/>
              </w:rPr>
              <w:t>улица Спортивная 1, 4, 6, 7, 8, 9, 10, 11, 12, 13, 14, 15, 16, 17, 18, 19, 20, 21, 23;</w:t>
            </w:r>
            <w:r>
              <w:br/>
            </w:r>
            <w:r>
              <w:rPr>
                <w:rFonts w:ascii="Times New Roman"/>
                <w:b w:val="false"/>
                <w:i w:val="false"/>
                <w:color w:val="000000"/>
                <w:sz w:val="20"/>
              </w:rPr>
              <w:t>
</w:t>
            </w:r>
            <w:r>
              <w:rPr>
                <w:rFonts w:ascii="Times New Roman"/>
                <w:b w:val="false"/>
                <w:i w:val="false"/>
                <w:color w:val="000000"/>
                <w:sz w:val="20"/>
              </w:rPr>
              <w:t>улица Транспортная 3, 7, 9, 11, 15;</w:t>
            </w:r>
            <w:r>
              <w:br/>
            </w:r>
            <w:r>
              <w:rPr>
                <w:rFonts w:ascii="Times New Roman"/>
                <w:b w:val="false"/>
                <w:i w:val="false"/>
                <w:color w:val="000000"/>
                <w:sz w:val="20"/>
              </w:rPr>
              <w:t>
</w:t>
            </w:r>
            <w:r>
              <w:rPr>
                <w:rFonts w:ascii="Times New Roman"/>
                <w:b w:val="false"/>
                <w:i w:val="false"/>
                <w:color w:val="000000"/>
                <w:sz w:val="20"/>
              </w:rPr>
              <w:t>квартал Восток 1, 2, 3, 4, 5, 6, 7, 8, 9, 14, 15, 16, 17, 18, 20, 20а, 21, 22, 23, 24;</w:t>
            </w:r>
            <w:r>
              <w:br/>
            </w:r>
            <w:r>
              <w:rPr>
                <w:rFonts w:ascii="Times New Roman"/>
                <w:b w:val="false"/>
                <w:i w:val="false"/>
                <w:color w:val="000000"/>
                <w:sz w:val="20"/>
              </w:rPr>
              <w:t>
</w:t>
            </w:r>
            <w:r>
              <w:rPr>
                <w:rFonts w:ascii="Times New Roman"/>
                <w:b w:val="false"/>
                <w:i w:val="false"/>
                <w:color w:val="000000"/>
                <w:sz w:val="20"/>
              </w:rPr>
              <w:t>улица Мира 1, 3, 4, 5, 6, 7, 8, 9, 10, 12, 14, 16;</w:t>
            </w:r>
            <w:r>
              <w:br/>
            </w:r>
            <w:r>
              <w:rPr>
                <w:rFonts w:ascii="Times New Roman"/>
                <w:b w:val="false"/>
                <w:i w:val="false"/>
                <w:color w:val="000000"/>
                <w:sz w:val="20"/>
              </w:rPr>
              <w:t>
проезд Шахтеров 1, 1а, 2, 2а, 3, 4, 4а, 5, 6, 7, 7а, 8, 8а, 9, 10, 10а, 11, 11а, 12, 13.</w:t>
            </w:r>
          </w:p>
          <w:bookmarkEnd w:id="11"/>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Осакаровский</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 Осакаровский район, поселок Осакаровка, улица Целинная, 4а</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Здание школы </w:t>
            </w:r>
          </w:p>
        </w:tc>
        <w:tc>
          <w:tcPr>
            <w:tcW w:w="10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 w:id="12"/>
          <w:p>
            <w:pPr>
              <w:spacing w:after="20"/>
              <w:ind w:left="20"/>
              <w:jc w:val="both"/>
            </w:pPr>
            <w:r>
              <w:rPr>
                <w:rFonts w:ascii="Times New Roman"/>
                <w:b w:val="false"/>
                <w:i w:val="false"/>
                <w:color w:val="000000"/>
                <w:sz w:val="20"/>
              </w:rPr>
              <w:t>
улица Целинная 1, 2, 3, 4, 5, 6, 7, 9, 10, 12, 15, 16, 17, 18, 19, 20, 21, 22, 23, 23а, 24, 27, 29, 31, 32, 33, 34, 35, 36, 37, 39, 40, 41, 42, 44, 45, 46, 47, 48, 51, 53, 54;</w:t>
            </w:r>
            <w:r>
              <w:br/>
            </w:r>
            <w:r>
              <w:rPr>
                <w:rFonts w:ascii="Times New Roman"/>
                <w:b w:val="false"/>
                <w:i w:val="false"/>
                <w:color w:val="000000"/>
                <w:sz w:val="20"/>
              </w:rPr>
              <w:t>
</w:t>
            </w:r>
            <w:r>
              <w:rPr>
                <w:rFonts w:ascii="Times New Roman"/>
                <w:b w:val="false"/>
                <w:i w:val="false"/>
                <w:color w:val="000000"/>
                <w:sz w:val="20"/>
              </w:rPr>
              <w:t>улица Пацаева 1, 3, 5, 5а, 6, 7, 9, 9а, 11, 11а, 13, 13а, 15, 15а, 17, 21, 23, 25, 27, 29, 31;</w:t>
            </w:r>
            <w:r>
              <w:br/>
            </w:r>
            <w:r>
              <w:rPr>
                <w:rFonts w:ascii="Times New Roman"/>
                <w:b w:val="false"/>
                <w:i w:val="false"/>
                <w:color w:val="000000"/>
                <w:sz w:val="20"/>
              </w:rPr>
              <w:t>
</w:t>
            </w:r>
            <w:r>
              <w:rPr>
                <w:rFonts w:ascii="Times New Roman"/>
                <w:b w:val="false"/>
                <w:i w:val="false"/>
                <w:color w:val="000000"/>
                <w:sz w:val="20"/>
              </w:rPr>
              <w:t>улица Молодежная 3, 4, 4а, 6, 6а, 8, 8а, 9, 10, 10а, 11, 13, 15, 23, 24, 25, 26, 27, 28, 29, 30, 31, 32, 33, 34, 39, 41;</w:t>
            </w:r>
            <w:r>
              <w:br/>
            </w:r>
            <w:r>
              <w:rPr>
                <w:rFonts w:ascii="Times New Roman"/>
                <w:b w:val="false"/>
                <w:i w:val="false"/>
                <w:color w:val="000000"/>
                <w:sz w:val="20"/>
              </w:rPr>
              <w:t>
</w:t>
            </w:r>
            <w:r>
              <w:rPr>
                <w:rFonts w:ascii="Times New Roman"/>
                <w:b w:val="false"/>
                <w:i w:val="false"/>
                <w:color w:val="000000"/>
                <w:sz w:val="20"/>
              </w:rPr>
              <w:t xml:space="preserve">улица Осенняя 1, 3, 4, 5, 6, 7, 8; </w:t>
            </w:r>
            <w:r>
              <w:br/>
            </w:r>
            <w:r>
              <w:rPr>
                <w:rFonts w:ascii="Times New Roman"/>
                <w:b w:val="false"/>
                <w:i w:val="false"/>
                <w:color w:val="000000"/>
                <w:sz w:val="20"/>
              </w:rPr>
              <w:t>
</w:t>
            </w:r>
            <w:r>
              <w:rPr>
                <w:rFonts w:ascii="Times New Roman"/>
                <w:b w:val="false"/>
                <w:i w:val="false"/>
                <w:color w:val="000000"/>
                <w:sz w:val="20"/>
              </w:rPr>
              <w:t>улица Первомайская 1, 2, 2а, 4, 6, 7, 11, 14, 16, 17, 18, 19, 20, 21, 22, 23, 26, 29, 30, 31, 32, 33, 35, 36, 37, 38, 41, 42, 43, 45, 46, 47, 48, 50, 51, 52, 55, 57, 59, 61, 62;</w:t>
            </w:r>
            <w:r>
              <w:br/>
            </w:r>
            <w:r>
              <w:rPr>
                <w:rFonts w:ascii="Times New Roman"/>
                <w:b w:val="false"/>
                <w:i w:val="false"/>
                <w:color w:val="000000"/>
                <w:sz w:val="20"/>
              </w:rPr>
              <w:t>
</w:t>
            </w:r>
            <w:r>
              <w:rPr>
                <w:rFonts w:ascii="Times New Roman"/>
                <w:b w:val="false"/>
                <w:i w:val="false"/>
                <w:color w:val="000000"/>
                <w:sz w:val="20"/>
              </w:rPr>
              <w:t>улица Строительная 8, 9, 10, 11, 13, 15, 17;</w:t>
            </w:r>
            <w:r>
              <w:br/>
            </w:r>
            <w:r>
              <w:rPr>
                <w:rFonts w:ascii="Times New Roman"/>
                <w:b w:val="false"/>
                <w:i w:val="false"/>
                <w:color w:val="000000"/>
                <w:sz w:val="20"/>
              </w:rPr>
              <w:t>
</w:t>
            </w:r>
            <w:r>
              <w:rPr>
                <w:rFonts w:ascii="Times New Roman"/>
                <w:b w:val="false"/>
                <w:i w:val="false"/>
                <w:color w:val="000000"/>
                <w:sz w:val="20"/>
              </w:rPr>
              <w:t>улица Садовая 2, 3, 4, 5, 6, 7, 8, 9, 10, 11, 14, 15, 16, 17, 18, 19, 20, 22, 23, 24, 25, 26, 27, 28, 30, 32, 33, 34, 35, 36, 37, 39, 40, 42, 43, 44, 45, 46, 47, 48, 49, 50, 53, 54, 55, 56, 57, 58, 59, 60, 61, 63, 65;</w:t>
            </w:r>
            <w:r>
              <w:br/>
            </w:r>
            <w:r>
              <w:rPr>
                <w:rFonts w:ascii="Times New Roman"/>
                <w:b w:val="false"/>
                <w:i w:val="false"/>
                <w:color w:val="000000"/>
                <w:sz w:val="20"/>
              </w:rPr>
              <w:t>
</w:t>
            </w:r>
            <w:r>
              <w:rPr>
                <w:rFonts w:ascii="Times New Roman"/>
                <w:b w:val="false"/>
                <w:i w:val="false"/>
                <w:color w:val="000000"/>
                <w:sz w:val="20"/>
              </w:rPr>
              <w:t>улица Сұңқар 1, 2, 3, 4, 5, 6, 7, 8, 9, 10, 11;</w:t>
            </w:r>
            <w:r>
              <w:br/>
            </w:r>
            <w:r>
              <w:rPr>
                <w:rFonts w:ascii="Times New Roman"/>
                <w:b w:val="false"/>
                <w:i w:val="false"/>
                <w:color w:val="000000"/>
                <w:sz w:val="20"/>
              </w:rPr>
              <w:t>
</w:t>
            </w:r>
            <w:r>
              <w:rPr>
                <w:rFonts w:ascii="Times New Roman"/>
                <w:b w:val="false"/>
                <w:i w:val="false"/>
                <w:color w:val="000000"/>
                <w:sz w:val="20"/>
              </w:rPr>
              <w:t>улица Моторная 8, 10, 12, 14,16, 18, 20;</w:t>
            </w:r>
            <w:r>
              <w:br/>
            </w:r>
            <w:r>
              <w:rPr>
                <w:rFonts w:ascii="Times New Roman"/>
                <w:b w:val="false"/>
                <w:i w:val="false"/>
                <w:color w:val="000000"/>
                <w:sz w:val="20"/>
              </w:rPr>
              <w:t>
</w:t>
            </w:r>
            <w:r>
              <w:rPr>
                <w:rFonts w:ascii="Times New Roman"/>
                <w:b w:val="false"/>
                <w:i w:val="false"/>
                <w:color w:val="000000"/>
                <w:sz w:val="20"/>
              </w:rPr>
              <w:t>улица Юбилейная 10, 12, 14, 16, 18, 20, 22, 24, 26, 30, 32, 34, 36, 38, 40;</w:t>
            </w:r>
            <w:r>
              <w:br/>
            </w:r>
            <w:r>
              <w:rPr>
                <w:rFonts w:ascii="Times New Roman"/>
                <w:b w:val="false"/>
                <w:i w:val="false"/>
                <w:color w:val="000000"/>
                <w:sz w:val="20"/>
              </w:rPr>
              <w:t>
</w:t>
            </w:r>
            <w:r>
              <w:rPr>
                <w:rFonts w:ascii="Times New Roman"/>
                <w:b w:val="false"/>
                <w:i w:val="false"/>
                <w:color w:val="000000"/>
                <w:sz w:val="20"/>
              </w:rPr>
              <w:t xml:space="preserve">улица Охотская 1, 3, 4, 5, 6, 7, 8, 10, 11; </w:t>
            </w:r>
            <w:r>
              <w:br/>
            </w:r>
            <w:r>
              <w:rPr>
                <w:rFonts w:ascii="Times New Roman"/>
                <w:b w:val="false"/>
                <w:i w:val="false"/>
                <w:color w:val="000000"/>
                <w:sz w:val="20"/>
              </w:rPr>
              <w:t>
переулок Дальний 4, 5, 6, 7, 13, 21, 23, 29.</w:t>
            </w:r>
          </w:p>
          <w:bookmarkEnd w:id="12"/>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