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a5437" w14:textId="48a5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поселков, сельских округов Осакаровского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30 декабря 2019 года № 790. Зарегистрировано Департаментом юстиции Карагандинской области 5 января 2020 года № 5655.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Осакаровка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1 092 574 тысяч тенге, в том числе по: 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26 499 тысяч тенге;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1 066 075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1 191 002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98 428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98 428 тысяч тенге, в том числе: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88 018 тысяч тенге;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10 410 тысяч тенге.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Молодежный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273 802 тысяч тенге, в том числе по: 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8 181 тысяч тенге;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265 621 тысяч тенге;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354 199 тысяч тенге;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80 397 тысяч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80 397 тысяч тенге, в том числе: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74 524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5 873 тысяч тенге.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Пионерского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32 235 тысяч тенге, в том числе по: 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3 123 тысяч тенге;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29 112 тысяч тенге;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34 419 тысяч тенге;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2 184 тысяч тенге;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2 184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2 184 тысяч тенге. 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сельского округа Есиль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45 042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6 874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38 168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49 648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4 606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7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4 606 тысяч тенге.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Предусмотреть в составе поступлений в бюджет сельского округа Есиль на 2020 год целевые трансферты и кредиты из областного и районного бюджетов согласно приложению 17-1.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Батпактинского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49"/>
    <w:bookmarkStart w:name="z6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40 419 тысяч тенге, в том числе по:</w:t>
      </w:r>
    </w:p>
    <w:bookmarkEnd w:id="50"/>
    <w:bookmarkStart w:name="z6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2 132 тысяч тенге;</w:t>
      </w:r>
    </w:p>
    <w:bookmarkEnd w:id="51"/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2 338 тысяч тенге;</w:t>
      </w:r>
    </w:p>
    <w:bookmarkEnd w:id="52"/>
    <w:bookmarkStart w:name="z7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3"/>
    <w:bookmarkStart w:name="z7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35 949 тысяч тенге;</w:t>
      </w:r>
    </w:p>
    <w:bookmarkEnd w:id="54"/>
    <w:bookmarkStart w:name="z7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90 419 тысяч тенге;</w:t>
      </w:r>
    </w:p>
    <w:bookmarkEnd w:id="55"/>
    <w:bookmarkStart w:name="z7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6"/>
    <w:bookmarkStart w:name="z7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7"/>
    <w:bookmarkStart w:name="z7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8"/>
    <w:bookmarkStart w:name="z7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50 000 тысяч тенге;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50 000 тысяч тенге, в том числе: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50 000 тысяч тенге;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– в редакции решения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00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5-1. Предусмотреть в составе поступлений в бюджет Батпактинского сельского округа на 2020 год целевые трансферты из областного и районного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сельского округа Сункар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25 420 тысяч тенге, в том числе по:</w:t>
      </w:r>
    </w:p>
    <w:bookmarkStart w:name="z6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267 тысяч тенге;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25 153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Предусмотреть в составе поступлений в бюджет сельского округа Сункар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23-1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Маржанкольского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37 981 тысяч тенге, в том числе по: 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1 021 тысяч тенге;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7-1. Предусмотреть в составе поступлений в бюджет Маржанкольского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26-1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7-1 в соответствии с решением Осакаровского районного маслихата Карагандинской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Озерного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45 268 тысяч тенге, в том числе по: </w:t>
      </w:r>
    </w:p>
    <w:bookmarkStart w:name="z10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967 тысяч тенге;</w:t>
      </w:r>
    </w:p>
    <w:bookmarkEnd w:id="72"/>
    <w:bookmarkStart w:name="z10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185 тысяч тенге;</w:t>
      </w:r>
    </w:p>
    <w:bookmarkEnd w:id="73"/>
    <w:bookmarkStart w:name="z10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4"/>
    <w:bookmarkStart w:name="z10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44 116 тысяч тенге;</w:t>
      </w:r>
    </w:p>
    <w:bookmarkEnd w:id="75"/>
    <w:bookmarkStart w:name="z10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57 268 тысяч тенге;</w:t>
      </w:r>
    </w:p>
    <w:bookmarkEnd w:id="76"/>
    <w:bookmarkStart w:name="z10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7"/>
    <w:bookmarkStart w:name="z11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9"/>
    <w:bookmarkStart w:name="z11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0"/>
    <w:bookmarkStart w:name="z11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Start w:name="z11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12 000 тысяч тенге;</w:t>
      </w:r>
    </w:p>
    <w:bookmarkEnd w:id="82"/>
    <w:bookmarkStart w:name="z11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12 000 тысяч тенге, в том числе:</w:t>
      </w:r>
    </w:p>
    <w:bookmarkEnd w:id="83"/>
    <w:bookmarkStart w:name="z11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12 000 тысяч тенге; </w:t>
      </w:r>
    </w:p>
    <w:bookmarkEnd w:id="84"/>
    <w:bookmarkStart w:name="z11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5"/>
    <w:bookmarkStart w:name="z14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8-1. Предусмотреть в составе поступлений в бюджет Озерного сельского округа на 2020 год целевые трансферты из областного и районного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29-1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8-1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Кундуздинского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41 526 тысяч тенге, в том числе по: </w:t>
      </w:r>
    </w:p>
    <w:bookmarkStart w:name="z12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177 тысяч тенге;</w:t>
      </w:r>
    </w:p>
    <w:bookmarkEnd w:id="89"/>
    <w:bookmarkStart w:name="z12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0"/>
    <w:bookmarkStart w:name="z12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1"/>
    <w:bookmarkStart w:name="z12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41 349 тысяч тенге;</w:t>
      </w:r>
    </w:p>
    <w:bookmarkEnd w:id="92"/>
    <w:bookmarkStart w:name="z12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41 526 тысяч тенге;</w:t>
      </w:r>
    </w:p>
    <w:bookmarkEnd w:id="93"/>
    <w:bookmarkStart w:name="z12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4"/>
    <w:bookmarkStart w:name="z12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95"/>
    <w:bookmarkStart w:name="z13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6"/>
    <w:bookmarkStart w:name="z13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Start w:name="z13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8"/>
    <w:bookmarkStart w:name="z13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99"/>
    <w:bookmarkStart w:name="z13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00"/>
    <w:bookmarkStart w:name="z13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1"/>
    <w:bookmarkStart w:name="z13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2"/>
    <w:bookmarkStart w:name="z16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9-1. Предусмотреть в составе поступлений в бюджет Кундуздинского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32-1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9-1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Николаевского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35 397 тысяч тенге, в том числе по:</w:t>
      </w:r>
    </w:p>
    <w:bookmarkStart w:name="z14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1 229 тысяч тенге;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34 168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35 397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18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10-1. Предусмотреть в составе поступлений в бюджет Николаевского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35-1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10-1 в соответствии с решением Осакаровского районного маслихата Карагандинской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сельского округа Карагайлы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34 535 тысяч тенге, в том числе по: </w:t>
      </w:r>
    </w:p>
    <w:bookmarkStart w:name="z1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465 тысяч тенге;</w:t>
      </w:r>
    </w:p>
    <w:bookmarkEnd w:id="110"/>
    <w:bookmarkStart w:name="z16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11"/>
    <w:bookmarkStart w:name="z16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12"/>
    <w:bookmarkStart w:name="z16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34 070 тысяч тенге;</w:t>
      </w:r>
    </w:p>
    <w:bookmarkEnd w:id="113"/>
    <w:bookmarkStart w:name="z16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41 735 тысяч тенге;</w:t>
      </w:r>
    </w:p>
    <w:bookmarkEnd w:id="114"/>
    <w:bookmarkStart w:name="z16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Start w:name="z16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6"/>
    <w:bookmarkStart w:name="z17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7"/>
    <w:bookmarkStart w:name="z17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8"/>
    <w:bookmarkStart w:name="z17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7 200 тысяч тенге;</w:t>
      </w:r>
    </w:p>
    <w:bookmarkEnd w:id="119"/>
    <w:bookmarkStart w:name="z17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7 200 тысяч тенге, в том числе:</w:t>
      </w:r>
    </w:p>
    <w:bookmarkEnd w:id="120"/>
    <w:bookmarkStart w:name="z17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7 200 тысяч тенге; </w:t>
      </w:r>
    </w:p>
    <w:bookmarkEnd w:id="121"/>
    <w:bookmarkStart w:name="z17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2"/>
    <w:bookmarkStart w:name="z20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Садового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26 664 тысяч тенге, в том числе по:</w:t>
      </w:r>
    </w:p>
    <w:bookmarkStart w:name="z18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737 тысяч тенге;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25 927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26 664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2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Предусмотреть в составе поступлений в бюджет Садового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42-1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12-1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сельского округа Сарыозек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52 684 тысяч тенге, в том числе по:</w:t>
      </w:r>
    </w:p>
    <w:bookmarkStart w:name="z19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603 тысяч тенге;</w:t>
      </w:r>
    </w:p>
    <w:bookmarkEnd w:id="129"/>
    <w:bookmarkStart w:name="z20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30"/>
    <w:bookmarkStart w:name="z20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31"/>
    <w:bookmarkStart w:name="z20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52 081 тысяч тенге;</w:t>
      </w:r>
    </w:p>
    <w:bookmarkEnd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52 684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20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3"/>
    <w:bookmarkStart w:name="z20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4"/>
    <w:bookmarkStart w:name="z20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5"/>
    <w:bookmarkStart w:name="z20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6"/>
    <w:bookmarkStart w:name="z20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7"/>
    <w:bookmarkStart w:name="z21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38"/>
    <w:bookmarkStart w:name="z21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39"/>
    <w:bookmarkStart w:name="z21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40"/>
    <w:bookmarkStart w:name="z21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1"/>
    <w:bookmarkStart w:name="z23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сельского округа Жансары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27 214 тысяч тенге, в том числе по: </w:t>
      </w:r>
    </w:p>
    <w:bookmarkStart w:name="z21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91 тысяч тенге;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27 123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27 214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25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6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14-1. Предусмотреть в составе поступлений в бюджет сельского округа Жансары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14-1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Звездного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29 989 тысяч тенге, в том числе по:</w:t>
      </w:r>
    </w:p>
    <w:bookmarkStart w:name="z23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235 тысяч тенге;</w:t>
      </w:r>
    </w:p>
    <w:bookmarkEnd w:id="148"/>
    <w:bookmarkStart w:name="z23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29 754 тысяч тенге;</w:t>
      </w:r>
    </w:p>
    <w:bookmarkStart w:name="z24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36 416 тысяч тенге;</w:t>
      </w:r>
    </w:p>
    <w:bookmarkEnd w:id="150"/>
    <w:bookmarkStart w:name="z24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1"/>
    <w:bookmarkStart w:name="z24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2"/>
    <w:bookmarkStart w:name="z24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3"/>
    <w:bookmarkStart w:name="z24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4"/>
    <w:bookmarkStart w:name="z2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5"/>
    <w:bookmarkStart w:name="z24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56"/>
    <w:bookmarkStart w:name="z24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6 427 тысяч тенге;</w:t>
      </w:r>
    </w:p>
    <w:bookmarkEnd w:id="157"/>
    <w:bookmarkStart w:name="z24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6 427 тысяч тенге, в том числе:</w:t>
      </w:r>
    </w:p>
    <w:bookmarkEnd w:id="158"/>
    <w:bookmarkStart w:name="z25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6 427 тысяч тенге; </w:t>
      </w:r>
    </w:p>
    <w:bookmarkEnd w:id="159"/>
    <w:bookmarkStart w:name="z25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0"/>
    <w:bookmarkStart w:name="z25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Каратомарского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33 694 тысяч тенге, в том числе по:</w:t>
      </w:r>
    </w:p>
    <w:bookmarkStart w:name="z25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206 тысяч тенге;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Start w:name="z25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33 488 тысяч тенге;</w:t>
      </w:r>
    </w:p>
    <w:bookmarkEnd w:id="164"/>
    <w:bookmarkStart w:name="z26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40 123 тысяч тенге;</w:t>
      </w:r>
    </w:p>
    <w:bookmarkEnd w:id="165"/>
    <w:bookmarkStart w:name="z26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66"/>
    <w:bookmarkStart w:name="z26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67"/>
    <w:bookmarkStart w:name="z26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68"/>
    <w:bookmarkStart w:name="z26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69"/>
    <w:bookmarkStart w:name="z26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0"/>
    <w:bookmarkStart w:name="z26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1"/>
    <w:bookmarkStart w:name="z26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6 429 тысяч тенге;</w:t>
      </w:r>
    </w:p>
    <w:bookmarkEnd w:id="172"/>
    <w:bookmarkStart w:name="z26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6 429 тысяч тенге, в том числе:</w:t>
      </w:r>
    </w:p>
    <w:bookmarkEnd w:id="173"/>
    <w:bookmarkStart w:name="z26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6 429 тысяч тенге; </w:t>
      </w:r>
    </w:p>
    <w:bookmarkEnd w:id="174"/>
    <w:bookmarkStart w:name="z27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75"/>
    <w:bookmarkStart w:name="z27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Шидертинского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24 120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Start w:name="z32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8"/>
    <w:bookmarkStart w:name="z32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79"/>
    <w:bookmarkStart w:name="z32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80"/>
    <w:bookmarkStart w:name="z32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81"/>
    <w:bookmarkStart w:name="z32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82"/>
    <w:bookmarkStart w:name="z32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3"/>
    <w:bookmarkStart w:name="z311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17–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7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Предусмотреть в составе поступлений в бюджет Шидертинского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61-1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сельского округа Акбулак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34 876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 тысяч тенге;</w:t>
      </w:r>
    </w:p>
    <w:bookmarkStart w:name="z27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87"/>
    <w:bookmarkStart w:name="z27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34 391 тысяч тенге;</w:t>
      </w:r>
    </w:p>
    <w:bookmarkEnd w:id="188"/>
    <w:bookmarkStart w:name="z27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34 876 тысяч тенге;</w:t>
      </w:r>
    </w:p>
    <w:bookmarkEnd w:id="189"/>
    <w:bookmarkStart w:name="z28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0"/>
    <w:bookmarkStart w:name="z28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1"/>
    <w:bookmarkStart w:name="z28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2"/>
    <w:bookmarkStart w:name="z28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3"/>
    <w:bookmarkStart w:name="z28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4"/>
    <w:bookmarkStart w:name="z28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95"/>
    <w:bookmarkStart w:name="z28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96"/>
    <w:bookmarkStart w:name="z28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97"/>
    <w:bookmarkStart w:name="z28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98"/>
    <w:bookmarkStart w:name="z28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9"/>
    <w:bookmarkStart w:name="z29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0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8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18-1. Предусмотреть в составе поступлений в бюджет сельского округа Акбулак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64-1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Родниковского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25 447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2 445 тысяч тенге;</w:t>
      </w:r>
    </w:p>
    <w:bookmarkStart w:name="z29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03"/>
    <w:bookmarkStart w:name="z29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04"/>
    <w:bookmarkStart w:name="z29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23 002 тысяч тенге;</w:t>
      </w:r>
    </w:p>
    <w:bookmarkEnd w:id="205"/>
    <w:bookmarkStart w:name="z29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25 447 тысяч тенге;</w:t>
      </w:r>
    </w:p>
    <w:bookmarkEnd w:id="206"/>
    <w:bookmarkStart w:name="z29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7"/>
    <w:bookmarkStart w:name="z30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08"/>
    <w:bookmarkStart w:name="z30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09"/>
    <w:bookmarkStart w:name="z30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0"/>
    <w:bookmarkStart w:name="z30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1"/>
    <w:bookmarkStart w:name="z304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12"/>
    <w:bookmarkStart w:name="z30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4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bookmarkEnd w:id="2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19-1. Предусмотреть в составе поступлений в бюджет Родниковского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67-1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Тельманского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24 039 тысяч тенге, в том числе по: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21 647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32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0 тысяч тенге. </w:t>
      </w:r>
    </w:p>
    <w:bookmarkEnd w:id="2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0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20-1. Предусмотреть в составе поступлений в бюджет Тельманского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20-1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6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Иртышского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21 582 тысяч тенге, в том числе по: </w:t>
      </w:r>
    </w:p>
    <w:bookmarkStart w:name="z332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374 тысяч тенге;</w:t>
      </w:r>
    </w:p>
    <w:bookmarkEnd w:id="220"/>
    <w:bookmarkStart w:name="z333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28 тысяч тенге;</w:t>
      </w:r>
    </w:p>
    <w:bookmarkEnd w:id="221"/>
    <w:bookmarkStart w:name="z334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22"/>
    <w:bookmarkStart w:name="z335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21 180 тысяч тенге;</w:t>
      </w:r>
    </w:p>
    <w:bookmarkEnd w:id="223"/>
    <w:bookmarkStart w:name="z336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21 582 тысяч тенге;</w:t>
      </w:r>
    </w:p>
    <w:bookmarkEnd w:id="224"/>
    <w:bookmarkStart w:name="z337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5"/>
    <w:bookmarkStart w:name="z338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6"/>
    <w:bookmarkStart w:name="z339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27"/>
    <w:bookmarkStart w:name="z340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28"/>
    <w:bookmarkStart w:name="z341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29"/>
    <w:bookmarkStart w:name="z342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30"/>
    <w:bookmarkStart w:name="z343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31"/>
    <w:bookmarkStart w:name="z344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32"/>
    <w:bookmarkStart w:name="z345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33"/>
    <w:bookmarkStart w:name="z346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4"/>
    <w:bookmarkStart w:name="z38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Трудового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>, соответственно, в том числе на 2020 год в следующих объемах:</w:t>
      </w:r>
    </w:p>
    <w:bookmarkEnd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26 508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632 тысяч тенге;</w:t>
      </w:r>
    </w:p>
    <w:bookmarkStart w:name="z40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7"/>
    <w:bookmarkStart w:name="z41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38"/>
    <w:bookmarkStart w:name="z41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25 876 тысяч тенге;</w:t>
      </w:r>
    </w:p>
    <w:bookmarkEnd w:id="239"/>
    <w:bookmarkStart w:name="z412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26 508 тысяч тенге;</w:t>
      </w:r>
    </w:p>
    <w:bookmarkEnd w:id="240"/>
    <w:bookmarkStart w:name="z413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41"/>
    <w:bookmarkStart w:name="z414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2"/>
    <w:bookmarkStart w:name="z415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43"/>
    <w:bookmarkStart w:name="z416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44"/>
    <w:bookmarkStart w:name="z417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45"/>
    <w:bookmarkStart w:name="z418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Start w:name="z42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47"/>
    <w:bookmarkStart w:name="z422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48"/>
    <w:bookmarkStart w:name="z401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–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22-1. Предусмотреть в составе поступлений в бюджет Трудового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77-1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22-1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Мирного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 </w:t>
      </w:r>
    </w:p>
    <w:bookmarkEnd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35 677 тысяч тенге, в том числе по: </w:t>
      </w:r>
    </w:p>
    <w:bookmarkStart w:name="z3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249 тысяч тенге;</w:t>
      </w:r>
    </w:p>
    <w:bookmarkEnd w:id="252"/>
    <w:bookmarkStart w:name="z3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44 тысяч тенге;</w:t>
      </w:r>
    </w:p>
    <w:bookmarkEnd w:id="253"/>
    <w:bookmarkStart w:name="z3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4"/>
    <w:bookmarkStart w:name="z3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35 384 тысяч тенге;</w:t>
      </w:r>
    </w:p>
    <w:bookmarkEnd w:id="255"/>
    <w:bookmarkStart w:name="z3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35 677 тысяч тенге;</w:t>
      </w:r>
    </w:p>
    <w:bookmarkEnd w:id="256"/>
    <w:bookmarkStart w:name="z3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57"/>
    <w:bookmarkStart w:name="z357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58"/>
    <w:bookmarkStart w:name="z358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9"/>
    <w:bookmarkStart w:name="z359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0"/>
    <w:bookmarkStart w:name="z36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61"/>
    <w:bookmarkStart w:name="z36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62"/>
    <w:bookmarkStart w:name="z36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63"/>
    <w:bookmarkStart w:name="z36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64"/>
    <w:bookmarkStart w:name="z364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Start w:name="z41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2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00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2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23-1. Предусмотреть в составе поступлений в бюджет Мирного сельского округа на 2020 год целевые трансферты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23-1 в соответствии с решением Осакаровского районного маслихата Карагандинской области от 22.06.2020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0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Утвердить бюджет Чапаевского сельского округа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</w:p>
    <w:bookmarkEnd w:id="268"/>
    <w:bookmarkStart w:name="z306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2 490 тысяч тенге, в том числе по:</w:t>
      </w:r>
    </w:p>
    <w:bookmarkEnd w:id="269"/>
    <w:bookmarkStart w:name="z307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0 тысяч тенге;</w:t>
      </w:r>
    </w:p>
    <w:bookmarkEnd w:id="270"/>
    <w:bookmarkStart w:name="z308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71"/>
    <w:bookmarkStart w:name="z309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72"/>
    <w:bookmarkStart w:name="z310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2 490 тысяч тенге;</w:t>
      </w:r>
    </w:p>
    <w:bookmarkEnd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2 490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Start w:name="z313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74"/>
    <w:bookmarkStart w:name="z314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75"/>
    <w:bookmarkStart w:name="z315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76"/>
    <w:bookmarkStart w:name="z316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7"/>
    <w:bookmarkStart w:name="z317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78"/>
    <w:bookmarkStart w:name="z318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279"/>
    <w:bookmarkStart w:name="z319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280"/>
    <w:bookmarkStart w:name="z320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81"/>
    <w:bookmarkStart w:name="z321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– в редакции решения Осакаровского районного маслихата Карагандинской области от 20.03.2020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8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Учесть в составе поступлений и расходов бюджета поселков, сельских округов на 2020 год целевые трансферты из вышестоящего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80-1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–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9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Утвердить перечень бюджетных программ, не подлежащих секвестру в процессе исполнения бюджета поселка, сельского округа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приложению 47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4"/>
    <w:bookmarkStart w:name="z440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Предусмотреть на 2020 год специалистам в области образования являющимся гражданскими служащими и работающим в сельской местности, финансируемым из районного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</w:t>
      </w:r>
    </w:p>
    <w:bookmarkEnd w:id="285"/>
    <w:bookmarkStart w:name="z441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Настоящее решение вводится в действие с 1 января 2020 года.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Ямковой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Осакаровского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790</w:t>
            </w:r>
          </w:p>
        </w:tc>
      </w:tr>
    </w:tbl>
    <w:bookmarkStart w:name="z448" w:id="2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2020 год</w:t>
      </w:r>
    </w:p>
    <w:bookmarkEnd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1 092 574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1 066 075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1 191 002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- 98 428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53" w:id="2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2021 год</w:t>
      </w:r>
    </w:p>
    <w:bookmarkEnd w:id="2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289 835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58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Осакаровка на 2022 год</w:t>
      </w:r>
    </w:p>
    <w:bookmarkEnd w:id="2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299 084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250 641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63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656 504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640 012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20 482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138 341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благоустройство и озеленение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68" w:id="2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Осакаровка на 2020 год</w:t>
      </w:r>
    </w:p>
    <w:bookmarkEnd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73" w:id="2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2020 год</w:t>
      </w:r>
    </w:p>
    <w:bookmarkEnd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- 80 397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78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194 008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83" w:id="2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2022 год</w:t>
      </w:r>
    </w:p>
    <w:bookmarkEnd w:id="2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201 895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88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153 271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3 280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3" w:id="2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поселка Молодежный на 2020 год</w:t>
      </w:r>
    </w:p>
    <w:bookmarkEnd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98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2020 год</w:t>
      </w:r>
    </w:p>
    <w:bookmarkEnd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269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3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2021 год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25 240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08" w:id="2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Пионерского сельского округа на 2022 год</w:t>
      </w:r>
    </w:p>
    <w:bookmarkEnd w:id="2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22 296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3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18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2020 год</w:t>
      </w:r>
    </w:p>
    <w:bookmarkEnd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– в редакции решения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- 4 606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Бюджете сельского округа Есиль на 2021 год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28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Есиль на 2022 год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26 480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19 719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Есиль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17-1 в соответствии с решением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2020 год</w:t>
      </w:r>
    </w:p>
    <w:bookmarkEnd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– в редакции решения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2021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27 893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3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2022 год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64" w:id="3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Батпактинского сельского округа на 2020 год</w:t>
      </w:r>
    </w:p>
    <w:bookmarkEnd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20-1 - в редакции решения Осакаровского районного маслихата Карагандинской области от 23.10.2020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48" w:id="3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2020 год</w:t>
      </w:r>
    </w:p>
    <w:bookmarkEnd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3" w:id="3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2021 год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18 740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58" w:id="3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Сункар на 2022 год</w:t>
      </w:r>
    </w:p>
    <w:bookmarkEnd w:id="3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2" w:id="3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Сункар на 2020 год</w:t>
      </w:r>
    </w:p>
    <w:bookmarkEnd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Приложением 23-1 -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3" w:id="3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2020 год</w:t>
      </w:r>
    </w:p>
    <w:bookmarkEnd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68" w:id="3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2021 год</w:t>
      </w:r>
    </w:p>
    <w:bookmarkEnd w:id="3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16 409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3" w:id="3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2022 год</w:t>
      </w:r>
    </w:p>
    <w:bookmarkEnd w:id="3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05" w:id="3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Маржанкольского сельского округа на 2020 год</w:t>
      </w:r>
    </w:p>
    <w:bookmarkEnd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26-1 -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78" w:id="3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2020 год</w:t>
      </w:r>
    </w:p>
    <w:bookmarkEnd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27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3" w:id="3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2021 год</w:t>
      </w:r>
    </w:p>
    <w:bookmarkEnd w:id="3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88" w:id="3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Озерного сельского округа на 2022 год</w:t>
      </w:r>
    </w:p>
    <w:bookmarkEnd w:id="3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66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Озерного сельского округа на 2020 год</w:t>
      </w:r>
    </w:p>
    <w:bookmarkEnd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29-1 -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21 603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3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2020 год</w:t>
      </w:r>
    </w:p>
    <w:bookmarkEnd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30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598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2021 год</w:t>
      </w:r>
    </w:p>
    <w:bookmarkEnd w:id="3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19 758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3" w:id="3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Кундуздинского сельского округа на 2022 год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68" w:id="3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Кундуздинского сельского округа на 2020 год</w:t>
      </w:r>
    </w:p>
    <w:bookmarkEnd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Приложением 32-1 -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08" w:id="3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2020 год</w:t>
      </w:r>
    </w:p>
    <w:bookmarkEnd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33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3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19 600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18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3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408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Николаевского сельского округа на 2020 год</w:t>
      </w:r>
    </w:p>
    <w:bookmarkEnd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35-1 -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3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2020 год</w:t>
      </w:r>
    </w:p>
    <w:bookmarkEnd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36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8" w:id="3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2021 год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33" w:id="3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Карагайлы на 2022 год</w:t>
      </w:r>
    </w:p>
    <w:bookmarkEnd w:id="3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38" w:id="3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39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43" w:id="3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2020 год</w:t>
      </w:r>
    </w:p>
    <w:bookmarkEnd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40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48" w:id="3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2021 год</w:t>
      </w:r>
    </w:p>
    <w:bookmarkEnd w:id="3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53" w:id="3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3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0" w:id="3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Садового сельского округа на 2020 год</w:t>
      </w:r>
    </w:p>
    <w:bookmarkEnd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42-1 -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58" w:id="3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2020 год</w:t>
      </w:r>
    </w:p>
    <w:bookmarkEnd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43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63" w:id="3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2021 год</w:t>
      </w:r>
    </w:p>
    <w:bookmarkEnd w:id="3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68" w:id="3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Сарыозек на 2022 год</w:t>
      </w:r>
    </w:p>
    <w:bookmarkEnd w:id="3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73" w:id="3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46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78" w:id="3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бюджета сельского округа Сарыозек на 2020 год</w:t>
      </w:r>
    </w:p>
    <w:bookmarkEnd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47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83" w:id="3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2020 год</w:t>
      </w:r>
    </w:p>
    <w:bookmarkEnd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88" w:id="3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2021 год</w:t>
      </w:r>
    </w:p>
    <w:bookmarkEnd w:id="3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21 399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93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Жансары на 2022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1 288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2" w:id="3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Жансары на 2020 год</w:t>
      </w:r>
    </w:p>
    <w:bookmarkEnd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50-1 -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98" w:id="3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2020 год</w:t>
      </w:r>
    </w:p>
    <w:bookmarkEnd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29 754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03" w:id="3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3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08" w:id="3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2022 год</w:t>
      </w:r>
    </w:p>
    <w:bookmarkEnd w:id="3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13" w:id="3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18" w:id="3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2020 год</w:t>
      </w:r>
    </w:p>
    <w:bookmarkEnd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55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аппаратом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23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28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2022 год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33" w:id="3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из областного бюджета из средств внутренних займов: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38" w:id="3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2020 год</w:t>
      </w:r>
    </w:p>
    <w:bookmarkEnd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59 –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43" w:id="3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2021 год</w:t>
      </w:r>
    </w:p>
    <w:bookmarkEnd w:id="3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48" w:id="3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Шидертинского сельского округа на 2022 год</w:t>
      </w:r>
    </w:p>
    <w:bookmarkEnd w:id="3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4" w:id="3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Шидертинского сельского округа на 2020 год</w:t>
      </w:r>
    </w:p>
    <w:bookmarkEnd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61-1 -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53" w:id="3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2020 год</w:t>
      </w:r>
    </w:p>
    <w:bookmarkEnd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62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58" w:id="3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3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63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2022 год</w:t>
      </w:r>
    </w:p>
    <w:bookmarkEnd w:id="3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6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2020 год</w:t>
      </w:r>
    </w:p>
    <w:bookmarkEnd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64-1 -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68" w:id="3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2020 год</w:t>
      </w:r>
    </w:p>
    <w:bookmarkEnd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65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73" w:id="3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2021 год</w:t>
      </w:r>
    </w:p>
    <w:bookmarkEnd w:id="3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78" w:id="3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Родниковского сельского округа на 2022 год</w:t>
      </w:r>
    </w:p>
    <w:bookmarkEnd w:id="3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78" w:id="3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Родниковского сельского округа на 2020 год</w:t>
      </w:r>
    </w:p>
    <w:bookmarkEnd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67-1 -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83" w:id="3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2020 год</w:t>
      </w:r>
    </w:p>
    <w:bookmarkEnd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1 745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88" w:id="3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2021 год</w:t>
      </w:r>
    </w:p>
    <w:bookmarkEnd w:id="3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93" w:id="3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Тельманского сельского округа на 2022 год</w:t>
      </w:r>
    </w:p>
    <w:bookmarkEnd w:id="3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622" w:id="3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Тельманского сельского округа на 2020 год</w:t>
      </w:r>
    </w:p>
    <w:bookmarkEnd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70-1 -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798" w:id="3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2020 год</w:t>
      </w:r>
    </w:p>
    <w:bookmarkEnd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71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03" w:id="3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2021 год</w:t>
      </w:r>
    </w:p>
    <w:bookmarkEnd w:id="3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08" w:id="3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на 2022 год</w:t>
      </w:r>
    </w:p>
    <w:bookmarkEnd w:id="3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13" w:id="3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на 2020 год</w:t>
      </w:r>
    </w:p>
    <w:bookmarkEnd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74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18" w:id="3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2020 год</w:t>
      </w:r>
    </w:p>
    <w:bookmarkEnd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75 –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76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23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2021 год</w:t>
      </w:r>
    </w:p>
    <w:bookmarkEnd w:id="3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28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Трудового сельского округа на 2022 год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2 564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80" w:id="3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Трудового сельского округа на 2020 год</w:t>
      </w:r>
    </w:p>
    <w:bookmarkEnd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77-1 - в редакции решения Осакаровского районного маслихата Карагандинской области от 10.08.2020 </w:t>
      </w:r>
      <w:r>
        <w:rPr>
          <w:rFonts w:ascii="Times New Roman"/>
          <w:b w:val="false"/>
          <w:i w:val="false"/>
          <w:color w:val="ff0000"/>
          <w:sz w:val="28"/>
        </w:rPr>
        <w:t>№ 883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33" w:id="3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2020 год</w:t>
      </w:r>
    </w:p>
    <w:bookmarkEnd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78 –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79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38" w:id="3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3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43" w:id="3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2022 год</w:t>
      </w:r>
    </w:p>
    <w:bookmarkEnd w:id="3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lll.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82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Целевые трансферты Мирного сельского округа на 2020 год</w:t>
      </w:r>
    </w:p>
    <w:bookmarkEnd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80-1 - в редакции решения Осакаровского районного маслихата Карагандинской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950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государственных служащих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"30"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790</w:t>
            </w:r>
          </w:p>
        </w:tc>
      </w:tr>
    </w:tbl>
    <w:bookmarkStart w:name="z848" w:id="3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81 – в редакции решения Осакаровского районного маслихата Карагандинской области от 20.03.2020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821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