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179fd" w14:textId="7a179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на территории села Карасу Родниковского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Родниковского сельского округа Осакаровского района Карагандинской области от 17 июня 2019 года № 01. Зарегистрировано Департаментом юстиции Карагандинской области 20 июня 2019 года № 5391. Утратило силу решением акима Родниковского сельского округа Осакаровского района Карагандинской области от 26 июля 2019 года № 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акима Родниковского сельского округа Осакаровского района Карагандинской области от 26.07.2019 № 02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Родниковского сельского округа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Ньюкаслской болезни среди птиц, установить карантин на территории села Карасу Родниковского сельского округа.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Провести ветеринарно - санитарные, оздоровительные и ограничительные мероприятия в соответствии с действующим законодательством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