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eaaa" w14:textId="725e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Улытауского района от 10 июля 2017 года № 23/16 "Об утверждении перечня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29 марта 2019 года № 2. Зарегистрировано Департаментом юстиции Карагандинской области 3 апреля 2019 года № 5279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от 10 июля 2017 года №23/16 "Об утверждении перечня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№4329; опубликован в газете "Ұлытау өңірі" от 09 сентября 2017 года №35 (6109) опубликовано в Эталонном контрольном банке нормативных правовых актов Республики Казахстан в электронном виде 08 августа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Улытауского района" в соответствии с действующим законодательством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Улытауского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