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0cf1" w14:textId="0d80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25 октября 2019 года № 31/1. Зарегистрировано Департаментом юстиции Карагандинской области 29 октября 2019 года № 5507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№14010), акимат Улытауского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2%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от 17 апреля 2017 года №13/02 "Об установлении квоты рабочих мест для инвалидов" (зарегистрировано в Реестре государственной регистрации нормативных правовых актов за № 4233, опубликовано в газете "Ұлытау өңірі" № 21 (6095) от 20 мая 2017 года, в Эталонном контрольном банке нормативных правовых актов Республики Казахстан в электронном виде 10 мая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4650"/>
        <w:gridCol w:w="1454"/>
        <w:gridCol w:w="3800"/>
        <w:gridCol w:w="1459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 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"Айголек" отдела образования Улытауского района акимата Улытауского района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