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57bf" w14:textId="dd45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XХVIІ сессии Улытауского районного маслихата от 26 декабря 2018 года № 241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25 ноября 2019 года № 322. Зарегистрировано Департаментом юстиции Карагандинской области 29 ноября 2019 года № 5546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ХХVII сессии Улытауского районного маслихата от 26 декабря 2018 года №241 "О районном бюджете на 2019-2021 годы" (зарегистрировано в Реестре государственной регистрации нормативных правовых актов за №5114, опубликовано в газете "Ұлытау" от 5 января 2019 года №2-3 (6180), в Эталонном контрольном банке нормативных правовых актов Республики Казахстан в электронном виде от 22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8 909 183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5 292 405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3 612 129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8 941 091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78 442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102 262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23 820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110 350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110 350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102 262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25 263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33 351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Улытауского района на 2019 год в сумме 5000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5885"/>
        <w:gridCol w:w="25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8941091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2379"/>
        <w:gridCol w:w="2380"/>
        <w:gridCol w:w="3532"/>
        <w:gridCol w:w="1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-110350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2097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4"/>
        <w:gridCol w:w="2986"/>
      </w:tblGrid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3714391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2468580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1143549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2468580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125254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519311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374879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50265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63168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текущий ремонт автомобильных дорог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реализацию приоритетных проектов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613778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организаций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и проведение ремонта организаций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431614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1143549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в селе Улытау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711759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очистного сооружения в селе Улытау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376654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и благоустройство территории 10 трехкомнатных двухквартирных жилых домов по улице "20 лет Независимости Республики Казахстан" в селе Улытау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  <w:tr>
        <w:trPr>
          <w:trHeight w:val="30" w:hRule="atLeast"/>
        </w:trPr>
        <w:tc>
          <w:tcPr>
            <w:tcW w:w="9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2019 год, направленных на реализацию бюджетных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186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1088751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№241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на 2019 год по реализации бюджетных программ через аппараты акима поселка, сельского округа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820"/>
        <w:gridCol w:w="1554"/>
        <w:gridCol w:w="1554"/>
        <w:gridCol w:w="1554"/>
        <w:gridCol w:w="1554"/>
        <w:gridCol w:w="1554"/>
        <w:gridCol w:w="1555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Карсакпай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Аманкельдинский сельский округ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588"/>
        <w:gridCol w:w="1588"/>
        <w:gridCol w:w="1588"/>
        <w:gridCol w:w="1589"/>
        <w:gridCol w:w="1589"/>
        <w:gridCol w:w="1589"/>
        <w:gridCol w:w="1589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№241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поселка и сельского округа из районного бюджета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366935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из районного бюджета на содержание культурно-досугового центра поселка Жезди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технического обследования аварийных жилых домов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276542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