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43f1f" w14:textId="1c43f1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XХVI сессии Шетского районного маслихата от 29 декабря 2018 года № 26/227 "Об утверждении бюджета на 2019-2021 годы сельского округа и поселков Шетского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Шетского районного маслихата Карагандинской области от 5 декабря 2019 года № 34/302. Зарегистрировано Департаментом юстиции Карагандинской области 19 декабря 2019 года № 5594.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XХVI сессии Шетского районного маслихата от 29 декабря 2018 года №26/227 "Об утверждении бюджета на 2019-2021 годы сельского округа и поселков Шетского района" (зарегистрировано в Реестре государственной регистрации нормативных правовых актов за №5146, опубликовано в газете "Шет Шұғыласы" 29 января 2019 года № 05 (10. 730), в Эталонном контрольном банке нормативных правовых актов Республики Казахстан в электронном виде 23 января 2019 года),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Аксу-Аюлинского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282908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13000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269908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286172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3264 тысяч тенге.";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Утвердить бюджет поселка Агадырь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357622 тысяч тенге, в том числе: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23000 тысяч тенге;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334622 тысяч тенге;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359579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1957 тысяч тенге.";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имена С.Сейфуллина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86597 тысяч тенге, в том числе: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4 200 тысяч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82397 тысяч тенге;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86677 тысяч тенге;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80 тысяч тенге.";</w:t>
      </w:r>
    </w:p>
    <w:bookmarkEnd w:id="49"/>
    <w:bookmarkStart w:name="z5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 Утвердить бюджет поселка Акжал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50"/>
    <w:bookmarkStart w:name="z5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96797 тысяч тенге, в том числе:</w:t>
      </w:r>
    </w:p>
    <w:bookmarkEnd w:id="51"/>
    <w:bookmarkStart w:name="z5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8000 тысяч тенге;</w:t>
      </w:r>
    </w:p>
    <w:bookmarkEnd w:id="52"/>
    <w:bookmarkStart w:name="z5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88797 тысяч тенге;</w:t>
      </w:r>
    </w:p>
    <w:bookmarkEnd w:id="53"/>
    <w:bookmarkStart w:name="z5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100863 тысяч тенге;</w:t>
      </w:r>
    </w:p>
    <w:bookmarkEnd w:id="54"/>
    <w:bookmarkStart w:name="z6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55"/>
    <w:bookmarkStart w:name="z6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56"/>
    <w:bookmarkStart w:name="z6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57"/>
    <w:bookmarkStart w:name="z6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58"/>
    <w:bookmarkStart w:name="z6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9"/>
    <w:bookmarkStart w:name="z6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60"/>
    <w:bookmarkStart w:name="z6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61"/>
    <w:bookmarkStart w:name="z6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62"/>
    <w:bookmarkStart w:name="z6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63"/>
    <w:bookmarkStart w:name="z6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64"/>
    <w:bookmarkStart w:name="z7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4066 тысяч тенге.";</w:t>
      </w:r>
    </w:p>
    <w:bookmarkEnd w:id="65"/>
    <w:bookmarkStart w:name="z7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Мойынты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2019 год в следующих объемах:</w:t>
      </w:r>
    </w:p>
    <w:bookmarkEnd w:id="66"/>
    <w:bookmarkStart w:name="z72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38383 тысяч тенге, в том числе:</w:t>
      </w:r>
    </w:p>
    <w:bookmarkEnd w:id="67"/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1 500 тысяч тенге;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36883 тысяч тенге;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39338 тысяч тенге;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72"/>
    <w:bookmarkStart w:name="z78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73"/>
    <w:bookmarkStart w:name="z79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74"/>
    <w:bookmarkStart w:name="z80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75"/>
    <w:bookmarkStart w:name="z8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76"/>
    <w:bookmarkStart w:name="z8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минус 0 тысяч тенге;</w:t>
      </w:r>
    </w:p>
    <w:bookmarkEnd w:id="77"/>
    <w:bookmarkStart w:name="z83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тысяч тенге, в том числе:</w:t>
      </w:r>
    </w:p>
    <w:bookmarkEnd w:id="78"/>
    <w:bookmarkStart w:name="z84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9"/>
    <w:bookmarkStart w:name="z85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80"/>
    <w:bookmarkStart w:name="z8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955 тысяч тенге.";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8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Тулеукулов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cессии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№26/227</w:t>
            </w:r>
          </w:p>
        </w:tc>
      </w:tr>
    </w:tbl>
    <w:bookmarkStart w:name="z9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Аксу-Аюлинского сельского округа на 2019 год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269908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286172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91416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65708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2019 года №34/302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№26/227</w:t>
            </w:r>
          </w:p>
        </w:tc>
      </w:tr>
    </w:tbl>
    <w:bookmarkStart w:name="z95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Агадырь на 2019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9"/>
        <w:gridCol w:w="1876"/>
        <w:gridCol w:w="1209"/>
        <w:gridCol w:w="3448"/>
        <w:gridCol w:w="45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357622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23000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15891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14499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334622</w:t>
            </w:r>
          </w:p>
        </w:tc>
      </w:tr>
      <w:tr>
        <w:trPr>
          <w:trHeight w:val="30" w:hRule="atLeast"/>
        </w:trPr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334622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359579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162910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2019 года №34/302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№26/227</w:t>
            </w:r>
          </w:p>
        </w:tc>
      </w:tr>
    </w:tbl>
    <w:bookmarkStart w:name="z99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С.Сейфуллина на 2019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86677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27114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3855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2019 года №34/302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№26/227</w:t>
            </w:r>
          </w:p>
        </w:tc>
      </w:tr>
    </w:tbl>
    <w:bookmarkStart w:name="z102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Акжал на 2019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5212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5058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88797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88797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44"/>
        <w:gridCol w:w="2044"/>
        <w:gridCol w:w="2044"/>
        <w:gridCol w:w="2613"/>
        <w:gridCol w:w="3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ІІІ.Погашение бюджетных кредитов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XXXIV cессии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05 декабря 2019 года №34/302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XXVI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2018 года №26/227</w:t>
            </w:r>
          </w:p>
        </w:tc>
      </w:tr>
    </w:tbl>
    <w:bookmarkStart w:name="z105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Мойынты на 2019 год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3"/>
        <w:gridCol w:w="858"/>
        <w:gridCol w:w="1810"/>
        <w:gridCol w:w="1810"/>
        <w:gridCol w:w="3725"/>
        <w:gridCol w:w="27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ІІ.ЗАТРАТЫ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39338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25079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54"/>
        <w:gridCol w:w="1954"/>
        <w:gridCol w:w="1954"/>
        <w:gridCol w:w="3040"/>
        <w:gridCol w:w="33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 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Погашение бюджетных кредитов</w:t>
            </w:r>
          </w:p>
        </w:tc>
        <w:tc>
          <w:tcPr>
            <w:tcW w:w="3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22"/>
        <w:gridCol w:w="1322"/>
        <w:gridCol w:w="1322"/>
        <w:gridCol w:w="1323"/>
        <w:gridCol w:w="4710"/>
        <w:gridCol w:w="230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3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1260"/>
        <w:gridCol w:w="1260"/>
        <w:gridCol w:w="5068"/>
        <w:gridCol w:w="21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