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df16" w14:textId="294d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на 2020-2022 годы сельских округов и поселков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27 декабря 2019 года № 35/317. Зарегистрировано Департаментом юстиции Карагандинской области 9 января 2020 года № 5671.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Аксу-Аюлинского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389414 тысяч тенге, в том числе: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7000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382414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419254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19320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19320 тысяч тенге: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10520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Агадырь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511097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9516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501581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538590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9500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9500 тысяч тенге: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17993 тысяч тенге.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имени Сакена Сейфуллина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139285 тысяч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136685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183992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42500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42500 тысяч тенге: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2207 тысяч тенге.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Акжал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151728 тысяч тенге, в том числе: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5930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145798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215864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54676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54676 тысяч тенге: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9460 тысяч тенге.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поселка Мойынты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107399 тысяч тенге, в том числе: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370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107029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108605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1206 тысяч тенге.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поселка Акшатау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44459 тысяч тенге, в том числе: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1935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42524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110763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66304 тысяч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66304 тысяч тенге: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Дария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47639 тысяч тенге, в том числе: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47485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47639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поселка Жамбыл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18359 тысяч тенге, в том числе: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тысяч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18353 тысяч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18359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Акшокинского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39435 тысяч тенге, в том числе: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39347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39435 тысяч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Нижние Кайрактинского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69756 тысяч тенге, в том числе: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 тысяч тенге;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69529 тысяч тенге;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101927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32171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32171 тысяч тенге: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Талдинского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85882 тысяч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 тысяч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85710 тысяч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85882 тысяч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Успенского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66612 тысяч тенге, в том числе: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66265 тысяч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66612 тысяч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Шетского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133643 тысяч тенге, в том числе: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 тысяч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133543 тысяч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133643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Акойского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58574 тысяч тенге, в том числе: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180 тысяч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58394 тысяч тенге;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58574 тысяч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Батыкского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39830 тысяч тенге, в том числе: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 тысяч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39725 тысяч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61631 тысяч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21801 тысяч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21801 тысяч тенге: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Босагинского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60219 тысяч тенге, в том числе: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60148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69219 тысяч тенге;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9000 тысяч тенге;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9000 тысяч тенге: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Бурминского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41495 тысяч тенге, в том числе: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 тысяч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41351 тысяч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41495 тысяч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сельского округа имени Карима Мынбаева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26511 тысяч тенге, в том числе: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тысяч тенге;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26505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26511 тысяч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Кеншокинского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31580 тысяч тенге, в том числе: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 тысяч тенге;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31523 тысяч тенге;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31580 тысяч тенге;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Кииктинского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46169 тысяч тенге, в том числе: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 тысяч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46113 тысяч тенге;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46169 тысяч тенге;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Коктенкольского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49159 тысяч тенге, в том числе: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298 тысяч тенге;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48861 тысяч тенге;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49159 тысяч тенге;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Красная Полянского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33327 тысяч тенге, в том числе: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1176 тысяч тенге;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32151 тысяч тенге;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33327 тысяч тенге;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Нураталдинского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90357 тысяч тенге, в том числе: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316 тысяч тенге;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90041 тысяч тенге;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98869 тысяч тенге;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8512 тысяч тенге;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8512 тысяч тенге: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Ортауского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38641 тысяч тенге, в том числе: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тысяч тенге;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38610 тысяч тенге;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38641 тысяч тенге;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Таглинского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47901 тысяч тенге, в том числе: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 тысяч тенге;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47770 тысяч тенге;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47901 тысяч тенге;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Установить на 2020 год специалистам в области образования, являющимся гражданскими служащими и работающим в сельской местности, финансируемым из бюджета поселка и сельских округов,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Учесть в составе поступлений бюджета бюджетные субвенции, передаваемые из районного бюджета в бюджеты поселков и сельских округов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Утвердить перечень бюджетных программ, не подлежащих секвестру в процессе исполнения бюджета поселков и сельских округов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Настоящее решение вводится в действие с 1 января 2020 года.</w:t>
      </w:r>
    </w:p>
    <w:bookmarkEnd w:id="4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</w:t>
            </w:r>
          </w:p>
        </w:tc>
      </w:tr>
    </w:tbl>
    <w:bookmarkStart w:name="z416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2020 год</w:t>
      </w:r>
    </w:p>
    <w:bookmarkEnd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421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2021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426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2022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431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2020 год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2646"/>
        <w:gridCol w:w="1705"/>
        <w:gridCol w:w="1706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436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2021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441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2022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446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С.Сейфуллина на 2020 год</w:t>
      </w:r>
    </w:p>
    <w:bookmarkEnd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451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С.Сейфуллина на 2021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456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С.Сейфуллина на 2022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461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2020 год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-54676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466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2021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471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2022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476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2020 год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481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2021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486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2022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491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2020 год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786"/>
        <w:gridCol w:w="1658"/>
        <w:gridCol w:w="1659"/>
        <w:gridCol w:w="4010"/>
        <w:gridCol w:w="29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-66304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496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2021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501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2022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506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2020 год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511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2021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516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2022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521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2020 год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526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2021 год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531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2022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536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Акшокы 2020 год</w:t>
      </w:r>
    </w:p>
    <w:bookmarkEnd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541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Акшокы 2021 год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 № /</w:t>
            </w:r>
          </w:p>
        </w:tc>
      </w:tr>
    </w:tbl>
    <w:bookmarkStart w:name="z546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Акшокы 2022 год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551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Нижние Кайракты на 2020 год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-32171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556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Нижние Кайракты на 2021 год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561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Нижние Кайракты на 2022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566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Талды на 2020 год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571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Талды на 2021 год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576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Талды на 2022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581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Успен на 2020 год</w:t>
      </w:r>
    </w:p>
    <w:bookmarkEnd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586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Успен на 2021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591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Успен на 2022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596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Шетский на 2020 год</w:t>
      </w:r>
    </w:p>
    <w:bookmarkEnd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</w:t>
      </w:r>
      <w:r>
        <w:rPr>
          <w:rFonts w:ascii="Times New Roman"/>
          <w:b w:val="false"/>
          <w:i w:val="false"/>
          <w:color w:val="ff0000"/>
          <w:sz w:val="28"/>
        </w:rPr>
        <w:t>400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01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Шетский на 2021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06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Шетский на 2022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11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Акойский на 2020 год</w:t>
      </w:r>
    </w:p>
    <w:bookmarkEnd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16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Акойский на 2021 год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21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Акойский на 2022 год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26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Батыкский на 2020 год</w:t>
      </w:r>
    </w:p>
    <w:bookmarkEnd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-21801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31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Батыкский на 2021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36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Батыкский на 2022 год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41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Босагинский на 2020 год</w:t>
      </w:r>
    </w:p>
    <w:bookmarkEnd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2646"/>
        <w:gridCol w:w="1705"/>
        <w:gridCol w:w="1706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46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Босагинский на 2021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51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Босагинский на 2022 год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56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Бурминский на 2020 год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61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Бурминский на 2021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66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Бурминский на 2022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71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Карима Мынбаева на 2020 год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76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Карима Мынбаева на 2021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81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Карима Мынбаева на 2022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86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Кеншокинский на 2020 год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91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Кеншокинский на 2021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696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Кеншокинский на 2022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01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Кииктинский на 2020 год</w:t>
      </w:r>
    </w:p>
    <w:bookmarkEnd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06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Кииктинский на 2021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11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Кииктинский на 2022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16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Коктенкольский на 2020 год</w:t>
      </w:r>
    </w:p>
    <w:bookmarkEnd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21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Коктенкольский на 2021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26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Коктенкольский на 2022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31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Красная Полянский на 2020 год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36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Красная Полянский на 2021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41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Красная Полянский на 2022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46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Нураталдинский на 2020 год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2646"/>
        <w:gridCol w:w="1705"/>
        <w:gridCol w:w="1706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51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Нураталдинский на 2021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56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Нураталдинский на 2022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61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Ортауский на 2020 год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66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Ортауский на 2021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71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Ортауский на 2022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76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Таглинский на 2020 год</w:t>
      </w:r>
    </w:p>
    <w:bookmarkEnd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– в редакции решения Шетского районного маслихата Карагандинской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43/400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81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Таглинский на 2021 год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2019 года</w:t>
            </w:r>
          </w:p>
        </w:tc>
      </w:tr>
    </w:tbl>
    <w:bookmarkStart w:name="z786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Таглинский на 2022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bookmarkStart w:name="z792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Субвенции, передаваемые из районного бюджета в бюджеты города, поселка, сельских округов на 2020-2022 годы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3707"/>
        <w:gridCol w:w="3629"/>
        <w:gridCol w:w="3630"/>
      </w:tblGrid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(тысяч тенге)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(тысяч тенге)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(тысяч тенге)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1015881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555215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556509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Ақсу-Аюлинский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419693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71962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72008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Агадырь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453917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51782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51834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Сакена Сейфуллина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80056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Ақжал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Мойынты кенті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99729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Акшатау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39699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Дария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Жамбыл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Акшокинский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Кайрактинский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Талдинский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61611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44297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90730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Босагинский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Бурминский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Имена Карима Мынбаевский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Кеншокинский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54395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Кииктинский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Коктенкольский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35425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27006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Нураталдинский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77715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18749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Таглинский сельский округ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bookmarkStart w:name="z798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"/>
        <w:gridCol w:w="2974"/>
        <w:gridCol w:w="2974"/>
        <w:gridCol w:w="49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