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1c7e" w14:textId="f8a1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11 февраля 2019 года № 6/25. Зарегистрировано Департаментом юстиции Карагандинской области 14 февраля 2019 года № 5185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№ 14010), акимат города Приозерск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2% до 4% для организаций независимо от организационно-правовой формы и формы собственности в процентном выражении от списочной численности рабочих мест,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Приозерск Казиеву Б.А.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Приозерск №____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"___" _______ 20__ г.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города Приозерск,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4553"/>
        <w:gridCol w:w="1873"/>
        <w:gridCol w:w="3356"/>
        <w:gridCol w:w="1383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"Управление жилищно-коммунального реформирования"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детско-юношеского творчества "Достық" города Приозерск"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